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8" w:rsidRPr="005962C3" w:rsidRDefault="008A28B8" w:rsidP="008A28B8">
      <w:pPr>
        <w:pStyle w:val="30"/>
        <w:shd w:val="clear" w:color="auto" w:fill="auto"/>
        <w:spacing w:after="0"/>
        <w:ind w:left="970" w:right="1080"/>
        <w:rPr>
          <w:rFonts w:ascii="Monotype Corsiva" w:hAnsi="Monotype Corsiva"/>
          <w:color w:val="000000" w:themeColor="text1"/>
          <w:sz w:val="40"/>
          <w:szCs w:val="40"/>
          <w:lang w:eastAsia="uk-UA"/>
        </w:rPr>
      </w:pPr>
      <w:bookmarkStart w:id="0" w:name="bookmark10"/>
      <w:r w:rsidRPr="005962C3">
        <w:rPr>
          <w:rFonts w:ascii="Monotype Corsiva" w:hAnsi="Monotype Corsiva"/>
          <w:color w:val="000000" w:themeColor="text1"/>
          <w:sz w:val="40"/>
          <w:szCs w:val="40"/>
          <w:lang w:eastAsia="uk-UA"/>
        </w:rPr>
        <w:t>Банк даних здібних і обдарованих учні</w:t>
      </w:r>
      <w:proofErr w:type="gramStart"/>
      <w:r w:rsidRPr="005962C3">
        <w:rPr>
          <w:rFonts w:ascii="Monotype Corsiva" w:hAnsi="Monotype Corsiva"/>
          <w:color w:val="000000" w:themeColor="text1"/>
          <w:sz w:val="40"/>
          <w:szCs w:val="40"/>
          <w:lang w:eastAsia="uk-UA"/>
        </w:rPr>
        <w:t>в</w:t>
      </w:r>
      <w:proofErr w:type="gramEnd"/>
      <w:r w:rsidRPr="005962C3">
        <w:rPr>
          <w:rFonts w:ascii="Monotype Corsiva" w:hAnsi="Monotype Corsiva"/>
          <w:color w:val="000000" w:themeColor="text1"/>
          <w:sz w:val="40"/>
          <w:szCs w:val="40"/>
          <w:lang w:eastAsia="uk-UA"/>
        </w:rPr>
        <w:t xml:space="preserve"> </w:t>
      </w:r>
    </w:p>
    <w:p w:rsidR="008A28B8" w:rsidRPr="005962C3" w:rsidRDefault="008A28B8" w:rsidP="008A28B8">
      <w:pPr>
        <w:pStyle w:val="30"/>
        <w:shd w:val="clear" w:color="auto" w:fill="auto"/>
        <w:spacing w:after="0"/>
        <w:ind w:left="970" w:right="1080"/>
        <w:rPr>
          <w:rFonts w:ascii="Monotype Corsiva" w:hAnsi="Monotype Corsiva"/>
          <w:color w:val="000000" w:themeColor="text1"/>
          <w:sz w:val="40"/>
          <w:szCs w:val="40"/>
        </w:rPr>
      </w:pPr>
      <w:r w:rsidRPr="005962C3">
        <w:rPr>
          <w:rFonts w:ascii="Monotype Corsiva" w:hAnsi="Monotype Corsiva"/>
          <w:color w:val="000000" w:themeColor="text1"/>
          <w:sz w:val="40"/>
          <w:szCs w:val="40"/>
          <w:lang w:eastAsia="uk-UA"/>
        </w:rPr>
        <w:t>Суслівської ЗОШ І - III ст. 2015 - 2016 н. р.</w:t>
      </w:r>
    </w:p>
    <w:bookmarkEnd w:id="0"/>
    <w:p w:rsidR="008A28B8" w:rsidRPr="008A28B8" w:rsidRDefault="008A28B8" w:rsidP="008A28B8">
      <w:pPr>
        <w:pStyle w:val="30"/>
        <w:shd w:val="clear" w:color="auto" w:fill="auto"/>
        <w:spacing w:after="0"/>
        <w:ind w:right="1080"/>
        <w:jc w:val="left"/>
        <w:rPr>
          <w:rFonts w:ascii="Monotype Corsiva" w:hAnsi="Monotype Corsiva"/>
          <w:color w:val="365F91" w:themeColor="accent1" w:themeShade="B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4157"/>
        <w:gridCol w:w="1104"/>
        <w:gridCol w:w="4781"/>
      </w:tblGrid>
      <w:tr w:rsidR="008A28B8" w:rsidTr="002D2E56">
        <w:trPr>
          <w:trHeight w:val="6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C1EB7" w:rsidRDefault="008A28B8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331" w:lineRule="exact"/>
              <w:ind w:right="22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5C1EB7">
              <w:rPr>
                <w:rStyle w:val="112"/>
                <w:rFonts w:ascii="Monotype Corsiva" w:hAnsi="Monotype Corsiva"/>
                <w:i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5C1EB7">
              <w:rPr>
                <w:rStyle w:val="112"/>
                <w:rFonts w:ascii="Monotype Corsiva" w:hAnsi="Monotype Corsiva"/>
                <w:i/>
                <w:sz w:val="28"/>
                <w:szCs w:val="28"/>
                <w:lang w:eastAsia="uk-UA"/>
              </w:rPr>
              <w:t>п</w:t>
            </w:r>
            <w:proofErr w:type="gramEnd"/>
            <w:r w:rsidRPr="005C1EB7">
              <w:rPr>
                <w:rStyle w:val="112"/>
                <w:rFonts w:ascii="Monotype Corsiva" w:hAnsi="Monotype Corsiva"/>
                <w:i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C1EB7" w:rsidRDefault="008A28B8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331" w:lineRule="exact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5C1EB7">
              <w:rPr>
                <w:rStyle w:val="112"/>
                <w:rFonts w:ascii="Monotype Corsiva" w:hAnsi="Monotype Corsiva"/>
                <w:sz w:val="28"/>
                <w:szCs w:val="28"/>
                <w:lang w:eastAsia="uk-UA"/>
              </w:rPr>
              <w:t>Пр</w:t>
            </w:r>
            <w:proofErr w:type="gramEnd"/>
            <w:r w:rsidRPr="005C1EB7">
              <w:rPr>
                <w:rStyle w:val="112"/>
                <w:rFonts w:ascii="Monotype Corsiva" w:hAnsi="Monotype Corsiva"/>
                <w:sz w:val="28"/>
                <w:szCs w:val="28"/>
                <w:lang w:eastAsia="uk-UA"/>
              </w:rPr>
              <w:t>ізвище, ім'я та по батькові учня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C1EB7" w:rsidRDefault="008A28B8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28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5C1EB7">
              <w:rPr>
                <w:rStyle w:val="112"/>
                <w:rFonts w:ascii="Monotype Corsiva" w:hAnsi="Monotype Corsiva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C1EB7" w:rsidRDefault="008A28B8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1660"/>
              <w:jc w:val="left"/>
              <w:rPr>
                <w:rFonts w:ascii="Monotype Corsiva" w:hAnsi="Monotype Corsiva"/>
                <w:sz w:val="36"/>
                <w:szCs w:val="36"/>
              </w:rPr>
            </w:pPr>
            <w:r w:rsidRPr="005C1EB7">
              <w:rPr>
                <w:rStyle w:val="112"/>
                <w:rFonts w:ascii="Monotype Corsiva" w:hAnsi="Monotype Corsiva"/>
                <w:sz w:val="36"/>
                <w:szCs w:val="36"/>
                <w:lang w:eastAsia="uk-UA"/>
              </w:rPr>
              <w:t>Досягнення</w:t>
            </w:r>
          </w:p>
        </w:tc>
      </w:tr>
      <w:tr w:rsidR="00D339A5" w:rsidRPr="00D339A5" w:rsidTr="00D339A5">
        <w:trPr>
          <w:trHeight w:val="11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rStyle w:val="112"/>
                <w:lang w:val="en-US" w:eastAsia="uk-UA"/>
              </w:rPr>
            </w:pPr>
            <w:r>
              <w:rPr>
                <w:rStyle w:val="112"/>
                <w:lang w:eastAsia="uk-UA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Ольшевська Олександра </w:t>
            </w:r>
            <w:r w:rsidRPr="00DB7E01">
              <w:rPr>
                <w:lang w:val="uk-UA"/>
              </w:rPr>
              <w:t xml:space="preserve"> Анатоліївна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EC1035" w:rsidP="00EC1035">
            <w:pPr>
              <w:pStyle w:val="880"/>
              <w:framePr w:w="10790" w:h="14573" w:wrap="around" w:vAnchor="page" w:hAnchor="page" w:x="717" w:y="1610"/>
              <w:shd w:val="clear" w:color="auto" w:fill="auto"/>
              <w:tabs>
                <w:tab w:val="left" w:pos="336"/>
              </w:tabs>
              <w:spacing w:line="326" w:lineRule="exact"/>
              <w:jc w:val="left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-</w:t>
            </w:r>
            <w:r w:rsidR="00D339A5" w:rsidRPr="00D339A5">
              <w:rPr>
                <w:lang w:val="uk-UA" w:eastAsia="uk-UA"/>
              </w:rPr>
              <w:t>Учасник</w:t>
            </w:r>
            <w:proofErr w:type="spellEnd"/>
            <w:r w:rsidR="00D339A5" w:rsidRPr="00D339A5">
              <w:rPr>
                <w:lang w:val="uk-UA" w:eastAsia="uk-UA"/>
              </w:rPr>
              <w:t xml:space="preserve"> </w:t>
            </w:r>
            <w:r w:rsidR="00D339A5">
              <w:rPr>
                <w:lang w:val="uk-UA" w:eastAsia="uk-UA"/>
              </w:rPr>
              <w:t xml:space="preserve">І та </w:t>
            </w:r>
            <w:r w:rsidR="00D339A5">
              <w:rPr>
                <w:lang w:eastAsia="uk-UA"/>
              </w:rPr>
              <w:t>II</w:t>
            </w:r>
            <w:r>
              <w:rPr>
                <w:lang w:val="uk-UA" w:eastAsia="uk-UA"/>
              </w:rPr>
              <w:t xml:space="preserve"> етапів</w:t>
            </w:r>
            <w:r w:rsidR="00D339A5" w:rsidRPr="00D339A5">
              <w:rPr>
                <w:lang w:val="uk-UA" w:eastAsia="uk-UA"/>
              </w:rPr>
              <w:t xml:space="preserve"> Всеукраїнського конкурсу знавців </w:t>
            </w:r>
            <w:r w:rsidR="007A7AE5">
              <w:rPr>
                <w:lang w:val="uk-UA" w:eastAsia="uk-UA"/>
              </w:rPr>
              <w:t xml:space="preserve"> рідної</w:t>
            </w:r>
            <w:r w:rsidR="007A7AE5" w:rsidRPr="00D339A5">
              <w:rPr>
                <w:lang w:val="uk-UA" w:eastAsia="uk-UA"/>
              </w:rPr>
              <w:t xml:space="preserve"> </w:t>
            </w:r>
            <w:r w:rsidR="00D339A5" w:rsidRPr="00D339A5">
              <w:rPr>
                <w:lang w:val="uk-UA" w:eastAsia="uk-UA"/>
              </w:rPr>
              <w:t>мови ім. П. Яцика.</w:t>
            </w:r>
          </w:p>
          <w:p w:rsidR="00D339A5" w:rsidRPr="00D339A5" w:rsidRDefault="00997463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конкурсу  з </w:t>
            </w:r>
            <w:proofErr w:type="gramStart"/>
            <w:r>
              <w:rPr>
                <w:lang w:val="uk-UA" w:eastAsia="uk-UA"/>
              </w:rPr>
              <w:t>англ</w:t>
            </w:r>
            <w:proofErr w:type="gramEnd"/>
            <w:r>
              <w:rPr>
                <w:lang w:val="uk-UA" w:eastAsia="uk-UA"/>
              </w:rPr>
              <w:t>ійської мови «Грінвіч»</w:t>
            </w:r>
          </w:p>
        </w:tc>
      </w:tr>
      <w:tr w:rsidR="00D339A5" w:rsidRPr="00D339A5" w:rsidTr="007A7AE5">
        <w:trPr>
          <w:trHeight w:val="9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DB7E01">
              <w:rPr>
                <w:lang w:val="uk-UA"/>
              </w:rPr>
              <w:t>Ольшевська Діана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к</w:t>
            </w:r>
            <w:r w:rsidR="00997463">
              <w:rPr>
                <w:lang w:val="uk-UA" w:eastAsia="uk-UA"/>
              </w:rPr>
              <w:t xml:space="preserve">онкурсу  з </w:t>
            </w:r>
            <w:proofErr w:type="gramStart"/>
            <w:r w:rsidR="00997463">
              <w:rPr>
                <w:lang w:val="uk-UA" w:eastAsia="uk-UA"/>
              </w:rPr>
              <w:t>англ</w:t>
            </w:r>
            <w:proofErr w:type="gramEnd"/>
            <w:r w:rsidR="00997463">
              <w:rPr>
                <w:lang w:val="uk-UA" w:eastAsia="uk-UA"/>
              </w:rPr>
              <w:t>ійської мови «Грінвіч»</w:t>
            </w:r>
          </w:p>
        </w:tc>
      </w:tr>
      <w:tr w:rsidR="00D339A5" w:rsidRPr="00D339A5" w:rsidTr="00D339A5">
        <w:trPr>
          <w:trHeight w:val="12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DB7E01">
              <w:rPr>
                <w:lang w:val="uk-UA"/>
              </w:rPr>
              <w:t>Кирпонос Богдан Володимирович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D339A5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A5" w:rsidRPr="00D339A5" w:rsidRDefault="00997463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конкурсу  з </w:t>
            </w:r>
            <w:proofErr w:type="gramStart"/>
            <w:r>
              <w:rPr>
                <w:lang w:val="uk-UA" w:eastAsia="uk-UA"/>
              </w:rPr>
              <w:t>англ</w:t>
            </w:r>
            <w:proofErr w:type="gramEnd"/>
            <w:r>
              <w:rPr>
                <w:lang w:val="uk-UA" w:eastAsia="uk-UA"/>
              </w:rPr>
              <w:t>ійської мови «Грінвіч»</w:t>
            </w:r>
          </w:p>
        </w:tc>
      </w:tr>
      <w:tr w:rsidR="008A28B8" w:rsidTr="00541B7E">
        <w:trPr>
          <w:trHeight w:val="73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D339A5" w:rsidRDefault="00D339A5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</w:pPr>
            <w:r>
              <w:rPr>
                <w:lang w:eastAsia="uk-UA"/>
              </w:rPr>
              <w:t>Рябчук Єлизавета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D339A5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112"/>
                <w:lang w:eastAsia="uk-UA"/>
              </w:rPr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26" w:lineRule="exact"/>
              <w:jc w:val="left"/>
            </w:pPr>
            <w:r>
              <w:rPr>
                <w:lang w:eastAsia="uk-UA"/>
              </w:rPr>
              <w:t xml:space="preserve">- </w:t>
            </w:r>
            <w:r w:rsidR="007A7AE5">
              <w:rPr>
                <w:lang w:eastAsia="uk-UA"/>
              </w:rPr>
              <w:t xml:space="preserve"> Учасник I етапу Всеукраїнського конкурсу знавців </w:t>
            </w:r>
            <w:r w:rsidR="007A7AE5">
              <w:rPr>
                <w:lang w:val="uk-UA" w:eastAsia="uk-UA"/>
              </w:rPr>
              <w:t xml:space="preserve"> </w:t>
            </w:r>
            <w:proofErr w:type="gramStart"/>
            <w:r w:rsidR="007A7AE5">
              <w:rPr>
                <w:lang w:val="uk-UA" w:eastAsia="uk-UA"/>
              </w:rPr>
              <w:t>р</w:t>
            </w:r>
            <w:proofErr w:type="gramEnd"/>
            <w:r w:rsidR="007A7AE5">
              <w:rPr>
                <w:lang w:val="uk-UA" w:eastAsia="uk-UA"/>
              </w:rPr>
              <w:t>ідної</w:t>
            </w:r>
            <w:r w:rsidR="007A7AE5">
              <w:rPr>
                <w:lang w:eastAsia="uk-UA"/>
              </w:rPr>
              <w:t xml:space="preserve"> мови ім. П. Яцика.</w:t>
            </w:r>
          </w:p>
        </w:tc>
      </w:tr>
      <w:tr w:rsidR="008A28B8" w:rsidTr="00D339A5">
        <w:trPr>
          <w:trHeight w:val="8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997463" w:rsidRDefault="00997463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26" w:lineRule="exact"/>
            </w:pPr>
            <w:r>
              <w:rPr>
                <w:lang w:eastAsia="uk-UA"/>
              </w:rPr>
              <w:t>Вовченко Володимир Олександрович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997463" w:rsidRDefault="00997463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41B7E" w:rsidRDefault="008A28B8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31" w:lineRule="exact"/>
              <w:jc w:val="left"/>
              <w:rPr>
                <w:lang w:val="uk-UA"/>
              </w:rPr>
            </w:pPr>
            <w:r>
              <w:rPr>
                <w:lang w:eastAsia="uk-UA"/>
              </w:rPr>
              <w:t xml:space="preserve"> </w:t>
            </w:r>
            <w:r w:rsidR="00997463">
              <w:rPr>
                <w:lang w:eastAsia="uk-UA"/>
              </w:rPr>
              <w:t>- Учасник</w:t>
            </w:r>
            <w:r w:rsidR="00997463">
              <w:rPr>
                <w:lang w:val="uk-UA" w:eastAsia="uk-UA"/>
              </w:rPr>
              <w:t xml:space="preserve"> Міжнародного математичного конкурсу</w:t>
            </w:r>
            <w:r w:rsidR="00997463">
              <w:rPr>
                <w:lang w:eastAsia="uk-UA"/>
              </w:rPr>
              <w:t xml:space="preserve"> </w:t>
            </w:r>
            <w:r w:rsidR="00541B7E">
              <w:rPr>
                <w:lang w:val="uk-UA" w:eastAsia="uk-UA"/>
              </w:rPr>
              <w:t>«Кенгуру»</w:t>
            </w:r>
          </w:p>
        </w:tc>
      </w:tr>
      <w:tr w:rsidR="008A28B8" w:rsidTr="00997463">
        <w:trPr>
          <w:trHeight w:val="17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997463" w:rsidRDefault="00997463" w:rsidP="00997463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center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 xml:space="preserve">     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31" w:lineRule="exact"/>
            </w:pPr>
            <w:r>
              <w:rPr>
                <w:lang w:eastAsia="uk-UA"/>
              </w:rPr>
              <w:t>Ольшевська</w:t>
            </w:r>
            <w:proofErr w:type="gramStart"/>
            <w:r>
              <w:rPr>
                <w:lang w:eastAsia="uk-UA"/>
              </w:rPr>
              <w:t xml:space="preserve"> В</w:t>
            </w:r>
            <w:proofErr w:type="gramEnd"/>
            <w:r>
              <w:rPr>
                <w:lang w:eastAsia="uk-UA"/>
              </w:rPr>
              <w:t>ікторія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997463" w:rsidRDefault="00997463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63" w:rsidRDefault="00EC1035" w:rsidP="00EC1035">
            <w:pPr>
              <w:pStyle w:val="880"/>
              <w:framePr w:w="10790" w:h="14573" w:wrap="around" w:vAnchor="page" w:hAnchor="page" w:x="717" w:y="1610"/>
              <w:shd w:val="clear" w:color="auto" w:fill="auto"/>
              <w:tabs>
                <w:tab w:val="left" w:pos="336"/>
              </w:tabs>
              <w:spacing w:line="326" w:lineRule="exact"/>
              <w:jc w:val="left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-</w:t>
            </w:r>
            <w:r w:rsidR="008A28B8" w:rsidRPr="00997463">
              <w:rPr>
                <w:lang w:val="uk-UA" w:eastAsia="uk-UA"/>
              </w:rPr>
              <w:t>Учасник</w:t>
            </w:r>
            <w:proofErr w:type="spellEnd"/>
            <w:r w:rsidR="008A28B8" w:rsidRPr="00997463">
              <w:rPr>
                <w:lang w:val="uk-UA" w:eastAsia="uk-UA"/>
              </w:rPr>
              <w:t xml:space="preserve"> І</w:t>
            </w:r>
            <w:r w:rsidR="00997463">
              <w:rPr>
                <w:lang w:val="uk-UA" w:eastAsia="uk-UA"/>
              </w:rPr>
              <w:t>, ІІ та ІІІ</w:t>
            </w:r>
            <w:r>
              <w:rPr>
                <w:lang w:val="uk-UA" w:eastAsia="uk-UA"/>
              </w:rPr>
              <w:t xml:space="preserve"> етапів</w:t>
            </w:r>
            <w:r w:rsidR="008A28B8" w:rsidRPr="00997463">
              <w:rPr>
                <w:lang w:val="uk-UA" w:eastAsia="uk-UA"/>
              </w:rPr>
              <w:t xml:space="preserve"> </w:t>
            </w:r>
            <w:r w:rsidR="00997463" w:rsidRPr="00997463">
              <w:rPr>
                <w:lang w:val="uk-UA" w:eastAsia="uk-UA"/>
              </w:rPr>
              <w:t xml:space="preserve"> Всеукраїнського конкурсу знавців </w:t>
            </w:r>
            <w:r w:rsidR="007A7AE5">
              <w:rPr>
                <w:lang w:val="uk-UA" w:eastAsia="uk-UA"/>
              </w:rPr>
              <w:t xml:space="preserve"> рідної</w:t>
            </w:r>
            <w:r w:rsidR="007A7AE5" w:rsidRPr="00997463">
              <w:rPr>
                <w:lang w:val="uk-UA" w:eastAsia="uk-UA"/>
              </w:rPr>
              <w:t xml:space="preserve"> </w:t>
            </w:r>
            <w:r w:rsidR="00997463" w:rsidRPr="00997463">
              <w:rPr>
                <w:lang w:val="uk-UA" w:eastAsia="uk-UA"/>
              </w:rPr>
              <w:t>мови ім. П. Яцика.</w:t>
            </w:r>
          </w:p>
          <w:p w:rsidR="00997463" w:rsidRPr="00997463" w:rsidRDefault="00541B7E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tabs>
                <w:tab w:val="left" w:pos="336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  <w:p w:rsidR="008A28B8" w:rsidRDefault="00997463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31" w:lineRule="exact"/>
              <w:jc w:val="left"/>
            </w:pPr>
            <w:r>
              <w:rPr>
                <w:lang w:eastAsia="uk-UA"/>
              </w:rPr>
              <w:t>- Виступи на концертах, святах.</w:t>
            </w:r>
          </w:p>
        </w:tc>
      </w:tr>
      <w:tr w:rsidR="008A28B8" w:rsidTr="00541B7E">
        <w:trPr>
          <w:trHeight w:val="21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997463" w:rsidRDefault="00997463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326" w:lineRule="exact"/>
            </w:pPr>
            <w:r>
              <w:rPr>
                <w:lang w:eastAsia="uk-UA"/>
              </w:rPr>
              <w:t>Чайковська Олена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997463" w:rsidRDefault="00997463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EC1035" w:rsidRDefault="00EC1035" w:rsidP="00EC1035">
            <w:pPr>
              <w:pStyle w:val="880"/>
              <w:framePr w:w="10790" w:h="14573" w:wrap="around" w:vAnchor="page" w:hAnchor="page" w:x="717" w:y="1610"/>
              <w:shd w:val="clear" w:color="auto" w:fill="auto"/>
              <w:tabs>
                <w:tab w:val="left" w:pos="336"/>
              </w:tabs>
              <w:spacing w:line="326" w:lineRule="exact"/>
              <w:jc w:val="left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-</w:t>
            </w:r>
            <w:r w:rsidR="00997463" w:rsidRPr="00EC1035">
              <w:rPr>
                <w:lang w:val="uk-UA" w:eastAsia="uk-UA"/>
              </w:rPr>
              <w:t>Учасник</w:t>
            </w:r>
            <w:proofErr w:type="spellEnd"/>
            <w:r w:rsidR="00997463" w:rsidRPr="00EC1035">
              <w:rPr>
                <w:lang w:val="uk-UA" w:eastAsia="uk-UA"/>
              </w:rPr>
              <w:t xml:space="preserve"> </w:t>
            </w:r>
            <w:r w:rsidR="00997463">
              <w:rPr>
                <w:lang w:eastAsia="uk-UA"/>
              </w:rPr>
              <w:t>I</w:t>
            </w:r>
            <w:r>
              <w:rPr>
                <w:lang w:val="uk-UA" w:eastAsia="uk-UA"/>
              </w:rPr>
              <w:t xml:space="preserve"> та ІІ етапів</w:t>
            </w:r>
            <w:r w:rsidR="008A28B8" w:rsidRPr="00EC1035">
              <w:rPr>
                <w:lang w:val="uk-UA" w:eastAsia="uk-UA"/>
              </w:rPr>
              <w:t xml:space="preserve"> Всеукраїнського конкурсу знавців </w:t>
            </w:r>
            <w:r w:rsidR="007A7AE5">
              <w:rPr>
                <w:lang w:val="uk-UA" w:eastAsia="uk-UA"/>
              </w:rPr>
              <w:t xml:space="preserve"> рідної</w:t>
            </w:r>
            <w:r w:rsidR="007A7AE5" w:rsidRPr="00EC1035">
              <w:rPr>
                <w:lang w:val="uk-UA" w:eastAsia="uk-UA"/>
              </w:rPr>
              <w:t xml:space="preserve"> </w:t>
            </w:r>
            <w:r w:rsidR="008A28B8" w:rsidRPr="00EC1035">
              <w:rPr>
                <w:lang w:val="uk-UA" w:eastAsia="uk-UA"/>
              </w:rPr>
              <w:t xml:space="preserve">мови ім. П. </w:t>
            </w:r>
            <w:proofErr w:type="spellStart"/>
            <w:r w:rsidR="008A28B8" w:rsidRPr="00EC1035">
              <w:rPr>
                <w:lang w:val="uk-UA" w:eastAsia="uk-UA"/>
              </w:rPr>
              <w:t>Яцика</w:t>
            </w:r>
            <w:proofErr w:type="spellEnd"/>
            <w:r w:rsidR="008A28B8" w:rsidRPr="00EC1035">
              <w:rPr>
                <w:lang w:val="uk-UA" w:eastAsia="uk-UA"/>
              </w:rPr>
              <w:t>.</w:t>
            </w:r>
          </w:p>
          <w:p w:rsidR="00541B7E" w:rsidRDefault="00EC1035" w:rsidP="00EC1035">
            <w:pPr>
              <w:pStyle w:val="880"/>
              <w:framePr w:w="10790" w:h="14573" w:wrap="around" w:vAnchor="page" w:hAnchor="page" w:x="717" w:y="1610"/>
              <w:shd w:val="clear" w:color="auto" w:fill="auto"/>
              <w:tabs>
                <w:tab w:val="left" w:pos="336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541B7E">
              <w:rPr>
                <w:lang w:eastAsia="uk-UA"/>
              </w:rPr>
              <w:t>Учасник</w:t>
            </w:r>
            <w:proofErr w:type="spellEnd"/>
            <w:r w:rsidR="00541B7E">
              <w:rPr>
                <w:lang w:val="uk-UA" w:eastAsia="uk-UA"/>
              </w:rPr>
              <w:t xml:space="preserve"> Міжнародного математичного конкурсу</w:t>
            </w:r>
            <w:r w:rsidR="00541B7E">
              <w:rPr>
                <w:lang w:eastAsia="uk-UA"/>
              </w:rPr>
              <w:t xml:space="preserve"> </w:t>
            </w:r>
            <w:r w:rsidR="00541B7E">
              <w:rPr>
                <w:lang w:val="uk-UA" w:eastAsia="uk-UA"/>
              </w:rPr>
              <w:t>«Кенгуру»</w:t>
            </w:r>
          </w:p>
          <w:p w:rsidR="008A28B8" w:rsidRDefault="00EC1035" w:rsidP="00EC1035">
            <w:pPr>
              <w:pStyle w:val="880"/>
              <w:framePr w:w="10790" w:h="14573" w:wrap="around" w:vAnchor="page" w:hAnchor="page" w:x="717" w:y="1610"/>
              <w:shd w:val="clear" w:color="auto" w:fill="auto"/>
              <w:tabs>
                <w:tab w:val="left" w:pos="283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8A28B8">
              <w:rPr>
                <w:lang w:eastAsia="uk-UA"/>
              </w:rPr>
              <w:t>Виступи</w:t>
            </w:r>
            <w:proofErr w:type="spellEnd"/>
            <w:r w:rsidR="008A28B8">
              <w:rPr>
                <w:lang w:eastAsia="uk-UA"/>
              </w:rPr>
              <w:t xml:space="preserve"> на концертах, </w:t>
            </w:r>
            <w:proofErr w:type="spellStart"/>
            <w:r w:rsidR="008A28B8">
              <w:rPr>
                <w:lang w:eastAsia="uk-UA"/>
              </w:rPr>
              <w:t>святах</w:t>
            </w:r>
            <w:proofErr w:type="spellEnd"/>
            <w:r w:rsidR="008A28B8">
              <w:rPr>
                <w:lang w:eastAsia="uk-UA"/>
              </w:rPr>
              <w:t>.</w:t>
            </w:r>
          </w:p>
        </w:tc>
      </w:tr>
      <w:tr w:rsidR="00541B7E" w:rsidTr="00D339A5">
        <w:trPr>
          <w:trHeight w:val="9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Pr="00A97170" w:rsidRDefault="00541B7E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A97170">
              <w:rPr>
                <w:lang w:val="uk-UA"/>
              </w:rPr>
              <w:t>Кучин</w:t>
            </w:r>
            <w:proofErr w:type="spellEnd"/>
            <w:r w:rsidRPr="00A97170">
              <w:rPr>
                <w:lang w:val="uk-UA"/>
              </w:rPr>
              <w:t xml:space="preserve"> Денис Йосипович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jc w:val="left"/>
              <w:rPr>
                <w:lang w:eastAsia="uk-UA"/>
              </w:rPr>
            </w:pPr>
            <w:r>
              <w:rPr>
                <w:lang w:val="uk-UA" w:eastAsia="uk-UA"/>
              </w:rPr>
              <w:t xml:space="preserve">- </w:t>
            </w:r>
            <w:r>
              <w:rPr>
                <w:lang w:eastAsia="uk-UA"/>
              </w:rPr>
              <w:t>Спотривні змагання</w:t>
            </w:r>
          </w:p>
        </w:tc>
      </w:tr>
      <w:tr w:rsidR="00541B7E" w:rsidTr="005C1EB7">
        <w:trPr>
          <w:trHeight w:val="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rPr>
                <w:lang w:eastAsia="uk-UA"/>
              </w:rPr>
            </w:pPr>
            <w:r w:rsidRPr="00A97170">
              <w:rPr>
                <w:lang w:val="uk-UA"/>
              </w:rPr>
              <w:t>Кубашевич Петро Вікторович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rStyle w:val="112"/>
                <w:lang w:val="uk-UA" w:eastAsia="uk-UA"/>
              </w:rPr>
            </w:pPr>
            <w:r>
              <w:rPr>
                <w:rStyle w:val="112"/>
                <w:lang w:val="uk-UA" w:eastAsia="uk-UA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jc w:val="left"/>
              <w:rPr>
                <w:lang w:eastAsia="uk-UA"/>
              </w:rPr>
            </w:pPr>
            <w:r>
              <w:rPr>
                <w:lang w:val="uk-UA" w:eastAsia="uk-UA"/>
              </w:rPr>
              <w:t xml:space="preserve">- </w:t>
            </w:r>
            <w:r>
              <w:rPr>
                <w:lang w:eastAsia="uk-UA"/>
              </w:rPr>
              <w:t>Спотривні змагання</w:t>
            </w:r>
          </w:p>
        </w:tc>
      </w:tr>
      <w:tr w:rsidR="008A28B8" w:rsidTr="007A7AE5">
        <w:trPr>
          <w:trHeight w:val="7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41B7E" w:rsidRDefault="00541B7E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</w:pPr>
            <w:r>
              <w:rPr>
                <w:lang w:eastAsia="uk-UA"/>
              </w:rPr>
              <w:t>Тетірко</w:t>
            </w:r>
            <w:proofErr w:type="gramStart"/>
            <w:r>
              <w:rPr>
                <w:lang w:eastAsia="uk-UA"/>
              </w:rPr>
              <w:t xml:space="preserve"> В</w:t>
            </w:r>
            <w:proofErr w:type="gramEnd"/>
            <w:r>
              <w:rPr>
                <w:lang w:eastAsia="uk-UA"/>
              </w:rPr>
              <w:t>ікторія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997463" w:rsidRDefault="00997463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Виступи на концертах, святах.</w:t>
            </w:r>
          </w:p>
          <w:p w:rsidR="00541B7E" w:rsidRPr="00541B7E" w:rsidRDefault="00541B7E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 xml:space="preserve">- </w:t>
            </w:r>
            <w:r>
              <w:rPr>
                <w:lang w:eastAsia="uk-UA"/>
              </w:rPr>
              <w:t>Спотривні змагання</w:t>
            </w:r>
          </w:p>
        </w:tc>
      </w:tr>
      <w:tr w:rsidR="008A28B8" w:rsidTr="00541B7E">
        <w:trPr>
          <w:trHeight w:val="9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41B7E" w:rsidRDefault="00541B7E" w:rsidP="002D2E56">
            <w:pPr>
              <w:pStyle w:val="111"/>
              <w:framePr w:w="10790" w:h="14573" w:wrap="around" w:vAnchor="page" w:hAnchor="page" w:x="717" w:y="1610"/>
              <w:shd w:val="clear" w:color="auto" w:fill="auto"/>
              <w:spacing w:line="240" w:lineRule="auto"/>
              <w:ind w:right="220"/>
              <w:jc w:val="right"/>
              <w:rPr>
                <w:lang w:val="uk-UA"/>
              </w:rPr>
            </w:pPr>
            <w:r>
              <w:rPr>
                <w:rStyle w:val="112"/>
                <w:lang w:val="uk-UA" w:eastAsia="uk-UA"/>
              </w:rPr>
              <w:t>11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</w:pPr>
            <w:r>
              <w:rPr>
                <w:lang w:eastAsia="uk-UA"/>
              </w:rPr>
              <w:t>Єнжиєвська Анастасія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997463" w:rsidRDefault="00997463" w:rsidP="002D2E5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Pr="00541B7E" w:rsidRDefault="00001166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tabs>
                <w:tab w:val="left" w:pos="336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541B7E">
              <w:rPr>
                <w:lang w:eastAsia="uk-UA"/>
              </w:rPr>
              <w:t>Учасник</w:t>
            </w:r>
            <w:proofErr w:type="spellEnd"/>
            <w:r w:rsidR="00541B7E">
              <w:rPr>
                <w:lang w:eastAsia="uk-UA"/>
              </w:rPr>
              <w:t xml:space="preserve"> I </w:t>
            </w:r>
            <w:proofErr w:type="spellStart"/>
            <w:r w:rsidR="00541B7E">
              <w:rPr>
                <w:lang w:eastAsia="uk-UA"/>
              </w:rPr>
              <w:t>етапу</w:t>
            </w:r>
            <w:proofErr w:type="spellEnd"/>
            <w:r w:rsidR="00541B7E">
              <w:rPr>
                <w:lang w:eastAsia="uk-UA"/>
              </w:rPr>
              <w:t xml:space="preserve"> </w:t>
            </w:r>
            <w:proofErr w:type="spellStart"/>
            <w:r w:rsidR="00541B7E">
              <w:rPr>
                <w:lang w:eastAsia="uk-UA"/>
              </w:rPr>
              <w:t>Всеукраїнського</w:t>
            </w:r>
            <w:proofErr w:type="spellEnd"/>
            <w:r w:rsidR="00541B7E">
              <w:rPr>
                <w:lang w:eastAsia="uk-UA"/>
              </w:rPr>
              <w:t xml:space="preserve"> конкурсу </w:t>
            </w:r>
            <w:proofErr w:type="spellStart"/>
            <w:r w:rsidR="00541B7E">
              <w:rPr>
                <w:lang w:eastAsia="uk-UA"/>
              </w:rPr>
              <w:t>знавців</w:t>
            </w:r>
            <w:proofErr w:type="spellEnd"/>
            <w:r w:rsidR="00541B7E">
              <w:rPr>
                <w:lang w:eastAsia="uk-UA"/>
              </w:rPr>
              <w:t xml:space="preserve"> </w:t>
            </w:r>
            <w:r w:rsidR="00541B7E">
              <w:rPr>
                <w:lang w:val="uk-UA" w:eastAsia="uk-UA"/>
              </w:rPr>
              <w:t xml:space="preserve"> рідної</w:t>
            </w:r>
            <w:r w:rsidR="00541B7E">
              <w:rPr>
                <w:lang w:eastAsia="uk-UA"/>
              </w:rPr>
              <w:t xml:space="preserve">  </w:t>
            </w:r>
            <w:proofErr w:type="spellStart"/>
            <w:r w:rsidR="00541B7E">
              <w:rPr>
                <w:lang w:eastAsia="uk-UA"/>
              </w:rPr>
              <w:t>мови</w:t>
            </w:r>
            <w:proofErr w:type="spellEnd"/>
            <w:r w:rsidR="00541B7E">
              <w:rPr>
                <w:lang w:eastAsia="uk-UA"/>
              </w:rPr>
              <w:t xml:space="preserve"> </w:t>
            </w:r>
            <w:proofErr w:type="spellStart"/>
            <w:r w:rsidR="00541B7E">
              <w:rPr>
                <w:lang w:eastAsia="uk-UA"/>
              </w:rPr>
              <w:t>ім</w:t>
            </w:r>
            <w:proofErr w:type="spellEnd"/>
            <w:r w:rsidR="00541B7E">
              <w:rPr>
                <w:lang w:eastAsia="uk-UA"/>
              </w:rPr>
              <w:t>. П. Яцика.</w:t>
            </w:r>
          </w:p>
          <w:p w:rsidR="008A28B8" w:rsidRDefault="00541B7E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="008A28B8">
              <w:rPr>
                <w:lang w:eastAsia="uk-UA"/>
              </w:rPr>
              <w:t>Виступи на концертах, святах.</w:t>
            </w:r>
          </w:p>
          <w:p w:rsidR="007A7AE5" w:rsidRPr="007A7AE5" w:rsidRDefault="007A7AE5" w:rsidP="00001166">
            <w:pPr>
              <w:pStyle w:val="880"/>
              <w:framePr w:w="10790" w:h="14573" w:wrap="around" w:vAnchor="page" w:hAnchor="page" w:x="717" w:y="1610"/>
              <w:shd w:val="clear" w:color="auto" w:fill="auto"/>
              <w:tabs>
                <w:tab w:val="left" w:pos="336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</w:tc>
      </w:tr>
    </w:tbl>
    <w:p w:rsidR="008A28B8" w:rsidRDefault="008A28B8" w:rsidP="008A28B8">
      <w:pPr>
        <w:rPr>
          <w:sz w:val="2"/>
          <w:szCs w:val="2"/>
          <w:lang w:eastAsia="ru-RU"/>
        </w:rPr>
        <w:sectPr w:rsidR="008A28B8" w:rsidSect="008A28B8">
          <w:pgSz w:w="11905" w:h="16837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4180"/>
        <w:gridCol w:w="1110"/>
        <w:gridCol w:w="4735"/>
      </w:tblGrid>
      <w:tr w:rsidR="00541B7E" w:rsidRPr="00541B7E" w:rsidTr="00477B2D">
        <w:trPr>
          <w:trHeight w:val="150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Pr="007A7AE5" w:rsidRDefault="007A7AE5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  <w:rPr>
                <w:rStyle w:val="383"/>
                <w:lang w:val="uk-UA" w:eastAsia="uk-UA"/>
              </w:rPr>
            </w:pPr>
            <w:r>
              <w:rPr>
                <w:rStyle w:val="383"/>
                <w:lang w:val="uk-UA" w:eastAsia="uk-UA"/>
              </w:rPr>
              <w:lastRenderedPageBreak/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rPr>
                <w:lang w:eastAsia="uk-UA"/>
              </w:rPr>
            </w:pPr>
            <w:r w:rsidRPr="00DB7E01">
              <w:rPr>
                <w:lang w:val="uk-UA"/>
              </w:rPr>
              <w:t>Боревич Анна Віталіївна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7E" w:rsidRDefault="00541B7E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Pr="00541B7E">
              <w:rPr>
                <w:lang w:val="uk-UA" w:eastAsia="uk-UA"/>
              </w:rPr>
              <w:t xml:space="preserve">Учасник </w:t>
            </w:r>
            <w:r>
              <w:rPr>
                <w:lang w:eastAsia="uk-UA"/>
              </w:rPr>
              <w:t>I</w:t>
            </w:r>
            <w:r w:rsidRPr="00541B7E">
              <w:rPr>
                <w:lang w:val="uk-UA" w:eastAsia="uk-UA"/>
              </w:rPr>
              <w:t xml:space="preserve"> </w:t>
            </w:r>
            <w:r w:rsidR="007A7AE5">
              <w:rPr>
                <w:lang w:val="uk-UA" w:eastAsia="uk-UA"/>
              </w:rPr>
              <w:t xml:space="preserve">та ІІ </w:t>
            </w:r>
            <w:r w:rsidRPr="00541B7E">
              <w:rPr>
                <w:lang w:val="uk-UA" w:eastAsia="uk-UA"/>
              </w:rPr>
              <w:t xml:space="preserve">етапу Всеукраїнського конкурсу знавців </w:t>
            </w:r>
            <w:r>
              <w:rPr>
                <w:lang w:val="uk-UA" w:eastAsia="uk-UA"/>
              </w:rPr>
              <w:t xml:space="preserve">рідної </w:t>
            </w:r>
            <w:r w:rsidRPr="00541B7E">
              <w:rPr>
                <w:lang w:val="uk-UA" w:eastAsia="uk-UA"/>
              </w:rPr>
              <w:t>мови ім. П. Яцика.</w:t>
            </w:r>
          </w:p>
          <w:p w:rsidR="007A7AE5" w:rsidRPr="00997463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36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  <w:p w:rsidR="007A7AE5" w:rsidRPr="00541B7E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Виступи на концертах, святах.</w:t>
            </w:r>
          </w:p>
        </w:tc>
      </w:tr>
      <w:tr w:rsidR="007A7AE5" w:rsidRPr="00541B7E" w:rsidTr="00477B2D">
        <w:trPr>
          <w:trHeight w:val="87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Pr="007A7AE5" w:rsidRDefault="007A7AE5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  <w:rPr>
                <w:rStyle w:val="383"/>
                <w:lang w:val="uk-UA" w:eastAsia="uk-UA"/>
              </w:rPr>
            </w:pPr>
            <w:r>
              <w:rPr>
                <w:rStyle w:val="383"/>
                <w:lang w:val="uk-UA" w:eastAsia="uk-UA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Pr="00DB7E01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rPr>
                <w:lang w:val="uk-UA"/>
              </w:rPr>
            </w:pPr>
            <w:r w:rsidRPr="00DB7E01">
              <w:rPr>
                <w:lang w:val="uk-UA"/>
              </w:rPr>
              <w:t>Карплюк Олександр Ігорович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конкурсу  з історії «Лелека»</w:t>
            </w:r>
          </w:p>
          <w:p w:rsidR="007A7AE5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Спотривні змагання</w:t>
            </w:r>
          </w:p>
        </w:tc>
      </w:tr>
      <w:tr w:rsidR="007A7AE5" w:rsidRPr="00541B7E" w:rsidTr="00477B2D">
        <w:trPr>
          <w:trHeight w:val="4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Default="007A7AE5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  <w:rPr>
                <w:rStyle w:val="383"/>
                <w:lang w:val="uk-UA" w:eastAsia="uk-UA"/>
              </w:rPr>
            </w:pPr>
            <w:r>
              <w:rPr>
                <w:rStyle w:val="383"/>
                <w:lang w:val="uk-UA" w:eastAsia="uk-UA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Pr="00DB7E01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rPr>
                <w:lang w:val="uk-UA"/>
              </w:rPr>
            </w:pPr>
            <w:r w:rsidRPr="00DB7E01">
              <w:rPr>
                <w:lang w:val="uk-UA"/>
              </w:rPr>
              <w:t>Гарбовський Дмитро Миколайович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eastAsia="uk-UA"/>
              </w:rPr>
            </w:pPr>
            <w:r>
              <w:rPr>
                <w:lang w:eastAsia="uk-UA"/>
              </w:rPr>
              <w:t>- Спотривні змагання</w:t>
            </w:r>
          </w:p>
        </w:tc>
      </w:tr>
      <w:tr w:rsidR="007A7AE5" w:rsidRPr="00541B7E" w:rsidTr="00477B2D">
        <w:trPr>
          <w:trHeight w:val="7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Default="007A7AE5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  <w:rPr>
                <w:rStyle w:val="383"/>
                <w:lang w:val="uk-UA" w:eastAsia="uk-UA"/>
              </w:rPr>
            </w:pPr>
            <w:r>
              <w:rPr>
                <w:rStyle w:val="383"/>
                <w:lang w:val="uk-UA" w:eastAsia="uk-UA"/>
              </w:rPr>
              <w:t>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Pr="00DB7E01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Гарбовська Єлі</w:t>
            </w:r>
            <w:r w:rsidRPr="00DB7E01">
              <w:rPr>
                <w:lang w:val="uk-UA"/>
              </w:rPr>
              <w:t>завета</w:t>
            </w:r>
            <w:r>
              <w:rPr>
                <w:lang w:val="uk-UA"/>
              </w:rPr>
              <w:t xml:space="preserve"> </w:t>
            </w:r>
            <w:r w:rsidRPr="00DB7E01">
              <w:rPr>
                <w:lang w:val="uk-UA"/>
              </w:rPr>
              <w:t>Миколаївна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Спотривні змагання</w:t>
            </w:r>
          </w:p>
          <w:p w:rsidR="007A7AE5" w:rsidRPr="007A7AE5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Виступи на концертах, святах.</w:t>
            </w:r>
          </w:p>
        </w:tc>
      </w:tr>
      <w:tr w:rsidR="008A28B8" w:rsidTr="00477B2D">
        <w:trPr>
          <w:trHeight w:val="23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245A3C" w:rsidRDefault="00245A3C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  <w:rPr>
                <w:lang w:val="uk-UA"/>
              </w:rPr>
            </w:pPr>
            <w:r>
              <w:rPr>
                <w:rStyle w:val="383"/>
                <w:lang w:val="uk-UA" w:eastAsia="uk-UA"/>
              </w:rPr>
              <w:t>1</w:t>
            </w:r>
            <w:r w:rsidR="005C1EB7">
              <w:rPr>
                <w:rStyle w:val="383"/>
                <w:lang w:val="uk-UA" w:eastAsia="uk-UA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</w:pPr>
            <w:r>
              <w:rPr>
                <w:lang w:eastAsia="uk-UA"/>
              </w:rPr>
              <w:t>Правдива Тамара Валеріївна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41B7E" w:rsidRDefault="00541B7E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E5" w:rsidRPr="00997463" w:rsidRDefault="007A7AE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36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  <w:p w:rsidR="00EC1035" w:rsidRDefault="00245A3C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Учасник</w:t>
            </w:r>
            <w:proofErr w:type="spellEnd"/>
            <w:r>
              <w:rPr>
                <w:lang w:val="uk-UA" w:eastAsia="uk-UA"/>
              </w:rPr>
              <w:t xml:space="preserve"> конкурсу</w:t>
            </w:r>
            <w:r w:rsidR="00EC1035">
              <w:rPr>
                <w:lang w:val="uk-UA" w:eastAsia="uk-UA"/>
              </w:rPr>
              <w:t xml:space="preserve"> ім. А.Міцкевича </w:t>
            </w:r>
            <w:r>
              <w:rPr>
                <w:lang w:val="uk-UA" w:eastAsia="uk-UA"/>
              </w:rPr>
              <w:t xml:space="preserve"> в</w:t>
            </w:r>
          </w:p>
          <w:p w:rsidR="007A7AE5" w:rsidRDefault="00245A3C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м. Київ 2015р.</w:t>
            </w:r>
          </w:p>
          <w:p w:rsidR="00245A3C" w:rsidRDefault="00EC103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17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245A3C">
              <w:rPr>
                <w:lang w:eastAsia="uk-UA"/>
              </w:rPr>
              <w:t>Учасник</w:t>
            </w:r>
            <w:proofErr w:type="spellEnd"/>
            <w:r w:rsidR="00245A3C">
              <w:rPr>
                <w:lang w:eastAsia="uk-UA"/>
              </w:rPr>
              <w:t xml:space="preserve"> проекту </w:t>
            </w:r>
            <w:proofErr w:type="spellStart"/>
            <w:r w:rsidR="00245A3C">
              <w:rPr>
                <w:lang w:eastAsia="uk-UA"/>
              </w:rPr>
              <w:t>з</w:t>
            </w:r>
            <w:proofErr w:type="spellEnd"/>
            <w:r w:rsidR="00245A3C">
              <w:rPr>
                <w:lang w:eastAsia="uk-UA"/>
              </w:rPr>
              <w:t xml:space="preserve"> </w:t>
            </w:r>
            <w:proofErr w:type="spellStart"/>
            <w:r w:rsidR="00245A3C">
              <w:rPr>
                <w:lang w:eastAsia="uk-UA"/>
              </w:rPr>
              <w:t>польської</w:t>
            </w:r>
            <w:proofErr w:type="spellEnd"/>
            <w:r w:rsidR="00245A3C">
              <w:rPr>
                <w:lang w:eastAsia="uk-UA"/>
              </w:rPr>
              <w:t xml:space="preserve"> </w:t>
            </w:r>
            <w:proofErr w:type="spellStart"/>
            <w:r w:rsidR="00245A3C">
              <w:rPr>
                <w:lang w:eastAsia="uk-UA"/>
              </w:rPr>
              <w:t>мови</w:t>
            </w:r>
            <w:proofErr w:type="spellEnd"/>
            <w:r w:rsidR="00245A3C">
              <w:rPr>
                <w:lang w:eastAsia="uk-UA"/>
              </w:rPr>
              <w:t xml:space="preserve"> «</w:t>
            </w:r>
            <w:proofErr w:type="spellStart"/>
            <w:r w:rsidR="00245A3C">
              <w:rPr>
                <w:lang w:eastAsia="uk-UA"/>
              </w:rPr>
              <w:t>Біло</w:t>
            </w:r>
            <w:proofErr w:type="spellEnd"/>
            <w:r w:rsidR="00245A3C">
              <w:rPr>
                <w:lang w:eastAsia="uk-UA"/>
              </w:rPr>
              <w:t xml:space="preserve"> - </w:t>
            </w:r>
            <w:proofErr w:type="spellStart"/>
            <w:r w:rsidR="00245A3C">
              <w:rPr>
                <w:lang w:eastAsia="uk-UA"/>
              </w:rPr>
              <w:t>чорне</w:t>
            </w:r>
            <w:proofErr w:type="spellEnd"/>
            <w:r w:rsidR="00245A3C">
              <w:rPr>
                <w:lang w:eastAsia="uk-UA"/>
              </w:rPr>
              <w:t xml:space="preserve"> А</w:t>
            </w:r>
            <w:r>
              <w:rPr>
                <w:lang w:val="uk-UA" w:eastAsia="uk-UA"/>
              </w:rPr>
              <w:t>,</w:t>
            </w:r>
            <w:r w:rsidR="00245A3C">
              <w:rPr>
                <w:lang w:eastAsia="uk-UA"/>
              </w:rPr>
              <w:t>В</w:t>
            </w:r>
            <w:r>
              <w:rPr>
                <w:lang w:val="uk-UA" w:eastAsia="uk-UA"/>
              </w:rPr>
              <w:t>,</w:t>
            </w:r>
            <w:r w:rsidR="00245A3C">
              <w:rPr>
                <w:lang w:eastAsia="uk-UA"/>
              </w:rPr>
              <w:t>С»</w:t>
            </w:r>
            <w:r w:rsidR="00245A3C">
              <w:rPr>
                <w:lang w:val="uk-UA" w:eastAsia="uk-UA"/>
              </w:rPr>
              <w:t xml:space="preserve"> на Україні</w:t>
            </w:r>
            <w:r w:rsidR="00245A3C">
              <w:rPr>
                <w:lang w:eastAsia="uk-UA"/>
              </w:rPr>
              <w:t>.</w:t>
            </w:r>
          </w:p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</w:pPr>
            <w:r>
              <w:rPr>
                <w:lang w:eastAsia="uk-UA"/>
              </w:rPr>
              <w:t>- Виступи на концертах, святах.</w:t>
            </w:r>
          </w:p>
        </w:tc>
      </w:tr>
      <w:tr w:rsidR="008A28B8" w:rsidTr="00477B2D">
        <w:trPr>
          <w:trHeight w:val="14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383"/>
                <w:lang w:val="uk-UA" w:eastAsia="uk-UA"/>
              </w:rPr>
              <w:t>17</w:t>
            </w:r>
            <w:r w:rsidR="008A28B8">
              <w:rPr>
                <w:rStyle w:val="383"/>
                <w:lang w:eastAsia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</w:pPr>
            <w:r>
              <w:rPr>
                <w:lang w:eastAsia="uk-UA"/>
              </w:rPr>
              <w:t>Левицька Анна Анатоліївна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245A3C" w:rsidRDefault="00245A3C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A3C" w:rsidRDefault="00245A3C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Pr="00541B7E">
              <w:rPr>
                <w:lang w:val="uk-UA" w:eastAsia="uk-UA"/>
              </w:rPr>
              <w:t xml:space="preserve">Учасник </w:t>
            </w:r>
            <w:r>
              <w:rPr>
                <w:lang w:eastAsia="uk-UA"/>
              </w:rPr>
              <w:t>I</w:t>
            </w:r>
            <w:r>
              <w:rPr>
                <w:lang w:val="uk-UA" w:eastAsia="uk-UA"/>
              </w:rPr>
              <w:t xml:space="preserve"> </w:t>
            </w:r>
            <w:r w:rsidRPr="00541B7E">
              <w:rPr>
                <w:lang w:val="uk-UA" w:eastAsia="uk-UA"/>
              </w:rPr>
              <w:t xml:space="preserve">етапу Всеукраїнського конкурсу знавців </w:t>
            </w:r>
            <w:r>
              <w:rPr>
                <w:lang w:val="uk-UA" w:eastAsia="uk-UA"/>
              </w:rPr>
              <w:t xml:space="preserve">рідної </w:t>
            </w:r>
            <w:r w:rsidRPr="00541B7E">
              <w:rPr>
                <w:lang w:val="uk-UA" w:eastAsia="uk-UA"/>
              </w:rPr>
              <w:t>мови ім. П. Яцика.</w:t>
            </w:r>
          </w:p>
          <w:p w:rsidR="00245A3C" w:rsidRDefault="00EC103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17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245A3C">
              <w:rPr>
                <w:lang w:eastAsia="uk-UA"/>
              </w:rPr>
              <w:t>Учасник</w:t>
            </w:r>
            <w:proofErr w:type="spellEnd"/>
            <w:r w:rsidR="00245A3C">
              <w:rPr>
                <w:lang w:eastAsia="uk-UA"/>
              </w:rPr>
              <w:t xml:space="preserve"> проекту </w:t>
            </w:r>
            <w:proofErr w:type="spellStart"/>
            <w:r w:rsidR="00245A3C">
              <w:rPr>
                <w:lang w:eastAsia="uk-UA"/>
              </w:rPr>
              <w:t>з</w:t>
            </w:r>
            <w:proofErr w:type="spellEnd"/>
            <w:r w:rsidR="00245A3C">
              <w:rPr>
                <w:lang w:eastAsia="uk-UA"/>
              </w:rPr>
              <w:t xml:space="preserve"> </w:t>
            </w:r>
            <w:proofErr w:type="spellStart"/>
            <w:r w:rsidR="00245A3C">
              <w:rPr>
                <w:lang w:eastAsia="uk-UA"/>
              </w:rPr>
              <w:t>польської</w:t>
            </w:r>
            <w:proofErr w:type="spellEnd"/>
            <w:r w:rsidR="00245A3C">
              <w:rPr>
                <w:lang w:eastAsia="uk-UA"/>
              </w:rPr>
              <w:t xml:space="preserve"> </w:t>
            </w:r>
            <w:proofErr w:type="spellStart"/>
            <w:r w:rsidR="00245A3C">
              <w:rPr>
                <w:lang w:eastAsia="uk-UA"/>
              </w:rPr>
              <w:t>мови</w:t>
            </w:r>
            <w:proofErr w:type="spellEnd"/>
            <w:r w:rsidR="00245A3C">
              <w:rPr>
                <w:lang w:eastAsia="uk-UA"/>
              </w:rPr>
              <w:t xml:space="preserve"> «</w:t>
            </w:r>
            <w:proofErr w:type="spellStart"/>
            <w:r w:rsidR="00245A3C">
              <w:rPr>
                <w:lang w:eastAsia="uk-UA"/>
              </w:rPr>
              <w:t>Біло</w:t>
            </w:r>
            <w:proofErr w:type="spellEnd"/>
            <w:r w:rsidR="00245A3C">
              <w:rPr>
                <w:lang w:eastAsia="uk-UA"/>
              </w:rPr>
              <w:t xml:space="preserve"> - </w:t>
            </w:r>
            <w:proofErr w:type="spellStart"/>
            <w:r w:rsidR="00245A3C">
              <w:rPr>
                <w:lang w:eastAsia="uk-UA"/>
              </w:rPr>
              <w:t>чорне</w:t>
            </w:r>
            <w:proofErr w:type="spellEnd"/>
            <w:r w:rsidR="00245A3C">
              <w:rPr>
                <w:lang w:eastAsia="uk-UA"/>
              </w:rPr>
              <w:t xml:space="preserve"> А</w:t>
            </w:r>
            <w:r>
              <w:rPr>
                <w:lang w:val="uk-UA" w:eastAsia="uk-UA"/>
              </w:rPr>
              <w:t>,</w:t>
            </w:r>
            <w:r w:rsidR="00245A3C">
              <w:rPr>
                <w:lang w:eastAsia="uk-UA"/>
              </w:rPr>
              <w:t>В</w:t>
            </w:r>
            <w:r>
              <w:rPr>
                <w:lang w:val="uk-UA" w:eastAsia="uk-UA"/>
              </w:rPr>
              <w:t>,</w:t>
            </w:r>
            <w:r w:rsidR="00245A3C">
              <w:rPr>
                <w:lang w:eastAsia="uk-UA"/>
              </w:rPr>
              <w:t>С»</w:t>
            </w:r>
            <w:r w:rsidR="00245A3C">
              <w:rPr>
                <w:lang w:val="uk-UA" w:eastAsia="uk-UA"/>
              </w:rPr>
              <w:t xml:space="preserve"> на Україні</w:t>
            </w:r>
            <w:r w:rsidR="00245A3C">
              <w:rPr>
                <w:lang w:eastAsia="uk-UA"/>
              </w:rPr>
              <w:t>.</w:t>
            </w:r>
          </w:p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</w:pPr>
            <w:r>
              <w:rPr>
                <w:lang w:eastAsia="uk-UA"/>
              </w:rPr>
              <w:t>- Виступи на концертах, святах.</w:t>
            </w:r>
          </w:p>
        </w:tc>
      </w:tr>
      <w:tr w:rsidR="008A28B8" w:rsidRPr="00600EF2" w:rsidTr="00477B2D">
        <w:trPr>
          <w:trHeight w:val="32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245A3C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383"/>
                <w:lang w:eastAsia="uk-UA"/>
              </w:rPr>
              <w:t>1</w:t>
            </w:r>
            <w:r w:rsidR="005C1EB7">
              <w:rPr>
                <w:rStyle w:val="383"/>
                <w:lang w:val="uk-UA" w:eastAsia="uk-UA"/>
              </w:rPr>
              <w:t>8</w:t>
            </w:r>
            <w:r w:rsidR="008A28B8">
              <w:rPr>
                <w:rStyle w:val="383"/>
                <w:lang w:eastAsia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</w:pPr>
            <w:r>
              <w:rPr>
                <w:lang w:eastAsia="uk-UA"/>
              </w:rPr>
              <w:t xml:space="preserve">Синицька </w:t>
            </w:r>
            <w:proofErr w:type="gramStart"/>
            <w:r>
              <w:rPr>
                <w:lang w:eastAsia="uk-UA"/>
              </w:rPr>
              <w:t>Ал</w:t>
            </w:r>
            <w:proofErr w:type="gramEnd"/>
            <w:r>
              <w:rPr>
                <w:lang w:eastAsia="uk-UA"/>
              </w:rPr>
              <w:t>іна Сергіївна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245A3C" w:rsidRDefault="00245A3C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A3C" w:rsidRDefault="00245A3C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Pr="00541B7E">
              <w:rPr>
                <w:lang w:val="uk-UA" w:eastAsia="uk-UA"/>
              </w:rPr>
              <w:t xml:space="preserve">Учасник </w:t>
            </w:r>
            <w:r>
              <w:rPr>
                <w:lang w:eastAsia="uk-UA"/>
              </w:rPr>
              <w:t>I</w:t>
            </w:r>
            <w:r w:rsidRPr="00541B7E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та ІІ </w:t>
            </w:r>
            <w:r w:rsidRPr="00541B7E">
              <w:rPr>
                <w:lang w:val="uk-UA" w:eastAsia="uk-UA"/>
              </w:rPr>
              <w:t xml:space="preserve">етапу Всеукраїнського конкурсу знавців </w:t>
            </w:r>
            <w:r>
              <w:rPr>
                <w:lang w:val="uk-UA" w:eastAsia="uk-UA"/>
              </w:rPr>
              <w:t xml:space="preserve">рідної </w:t>
            </w:r>
            <w:r w:rsidRPr="00541B7E">
              <w:rPr>
                <w:lang w:val="uk-UA" w:eastAsia="uk-UA"/>
              </w:rPr>
              <w:t>мови ім. П. Яцика.</w:t>
            </w:r>
          </w:p>
          <w:p w:rsidR="008A28B8" w:rsidRDefault="00245A3C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 w:rsidRPr="004657EB">
              <w:rPr>
                <w:lang w:val="uk-UA"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</w:t>
            </w:r>
            <w:r w:rsidR="00600EF2">
              <w:rPr>
                <w:lang w:val="uk-UA" w:eastAsia="uk-UA"/>
              </w:rPr>
              <w:t xml:space="preserve"> конкурсу з історії «Лелека»</w:t>
            </w:r>
          </w:p>
          <w:p w:rsidR="00600EF2" w:rsidRDefault="00600EF2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 Учасник І етапу Всеукраїнської олімпіади</w:t>
            </w:r>
            <w:r w:rsidR="00EC1035">
              <w:rPr>
                <w:lang w:val="uk-UA" w:eastAsia="uk-UA"/>
              </w:rPr>
              <w:t xml:space="preserve"> з української мови та літератури; з математики</w:t>
            </w:r>
          </w:p>
          <w:p w:rsidR="00C112C5" w:rsidRDefault="00EC103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C112C5">
              <w:rPr>
                <w:lang w:eastAsia="uk-UA"/>
              </w:rPr>
              <w:t>Учасник</w:t>
            </w:r>
            <w:proofErr w:type="spellEnd"/>
            <w:r w:rsidR="00C112C5">
              <w:rPr>
                <w:lang w:val="uk-UA" w:eastAsia="uk-UA"/>
              </w:rPr>
              <w:t xml:space="preserve"> Міжнародного мовно-літературного конкурсу учнівської молоді </w:t>
            </w:r>
            <w:proofErr w:type="spellStart"/>
            <w:r w:rsidR="00C112C5">
              <w:rPr>
                <w:lang w:val="uk-UA" w:eastAsia="uk-UA"/>
              </w:rPr>
              <w:t>ім.Т.Г.Шевченка</w:t>
            </w:r>
            <w:proofErr w:type="spellEnd"/>
          </w:p>
          <w:p w:rsidR="00C112C5" w:rsidRPr="00600EF2" w:rsidRDefault="00C112C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326" w:lineRule="exact"/>
              <w:jc w:val="left"/>
              <w:rPr>
                <w:lang w:val="uk-UA"/>
              </w:rPr>
            </w:pPr>
          </w:p>
        </w:tc>
      </w:tr>
      <w:tr w:rsidR="008A28B8" w:rsidRPr="00001166" w:rsidTr="00477B2D">
        <w:trPr>
          <w:trHeight w:val="86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600EF2" w:rsidRDefault="005C1EB7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  <w:rPr>
                <w:lang w:val="uk-UA"/>
              </w:rPr>
            </w:pPr>
            <w:r>
              <w:rPr>
                <w:rStyle w:val="383"/>
                <w:lang w:val="uk-UA" w:eastAsia="uk-UA"/>
              </w:rPr>
              <w:t>19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</w:pPr>
            <w:proofErr w:type="spellStart"/>
            <w:r>
              <w:rPr>
                <w:lang w:eastAsia="uk-UA"/>
              </w:rPr>
              <w:t>Горбатюк</w:t>
            </w:r>
            <w:proofErr w:type="spellEnd"/>
            <w:r>
              <w:rPr>
                <w:lang w:eastAsia="uk-UA"/>
              </w:rPr>
              <w:t xml:space="preserve"> Вадим Олегович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600EF2" w:rsidRDefault="00600EF2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F2" w:rsidRPr="00600EF2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 w:rsidRPr="00600EF2">
              <w:rPr>
                <w:lang w:val="uk-UA" w:eastAsia="uk-UA"/>
              </w:rPr>
              <w:t xml:space="preserve"> </w:t>
            </w:r>
            <w:r w:rsidR="00600EF2">
              <w:rPr>
                <w:lang w:val="uk-UA" w:eastAsia="uk-UA"/>
              </w:rPr>
              <w:t>- Учасник конкурсу з польської мови «Що ти знаєш про Польщу?»</w:t>
            </w:r>
          </w:p>
        </w:tc>
      </w:tr>
      <w:tr w:rsidR="008A28B8" w:rsidTr="00477B2D">
        <w:trPr>
          <w:trHeight w:val="196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383"/>
                <w:lang w:eastAsia="uk-UA"/>
              </w:rPr>
              <w:t>2</w:t>
            </w:r>
            <w:r>
              <w:rPr>
                <w:rStyle w:val="383"/>
                <w:lang w:val="uk-UA" w:eastAsia="uk-UA"/>
              </w:rPr>
              <w:t>0</w:t>
            </w:r>
            <w:r w:rsidR="008A28B8">
              <w:rPr>
                <w:rStyle w:val="383"/>
                <w:lang w:eastAsia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</w:pPr>
            <w:r>
              <w:rPr>
                <w:lang w:eastAsia="uk-UA"/>
              </w:rPr>
              <w:t>Тичина Едуард Вячеславович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370372" w:rsidRDefault="00370372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 w:rsidRPr="00001166">
              <w:rPr>
                <w:lang w:val="uk-UA" w:eastAsia="uk-UA"/>
              </w:rPr>
              <w:t>- Учасник І етапу Всеукраїнської олімпіади</w:t>
            </w:r>
            <w:r w:rsidR="00EC1035">
              <w:rPr>
                <w:lang w:val="uk-UA" w:eastAsia="uk-UA"/>
              </w:rPr>
              <w:t xml:space="preserve"> з математики</w:t>
            </w:r>
            <w:r w:rsidRPr="00001166">
              <w:rPr>
                <w:lang w:val="uk-UA" w:eastAsia="uk-UA"/>
              </w:rPr>
              <w:t xml:space="preserve"> </w:t>
            </w:r>
          </w:p>
          <w:p w:rsidR="00600EF2" w:rsidRDefault="00600EF2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 Учасник конкурсу з польської мови «Що ти знаєш про Польщу?»</w:t>
            </w:r>
          </w:p>
          <w:p w:rsidR="00600EF2" w:rsidRPr="00600EF2" w:rsidRDefault="00EC1035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17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600EF2">
              <w:rPr>
                <w:lang w:eastAsia="uk-UA"/>
              </w:rPr>
              <w:t>Учасник</w:t>
            </w:r>
            <w:proofErr w:type="spellEnd"/>
            <w:r w:rsidR="00600EF2">
              <w:rPr>
                <w:lang w:eastAsia="uk-UA"/>
              </w:rPr>
              <w:t xml:space="preserve"> проекту </w:t>
            </w:r>
            <w:proofErr w:type="spellStart"/>
            <w:r w:rsidR="00600EF2">
              <w:rPr>
                <w:lang w:eastAsia="uk-UA"/>
              </w:rPr>
              <w:t>з</w:t>
            </w:r>
            <w:proofErr w:type="spellEnd"/>
            <w:r w:rsidR="00600EF2">
              <w:rPr>
                <w:lang w:eastAsia="uk-UA"/>
              </w:rPr>
              <w:t xml:space="preserve"> </w:t>
            </w:r>
            <w:proofErr w:type="spellStart"/>
            <w:r w:rsidR="00600EF2">
              <w:rPr>
                <w:lang w:eastAsia="uk-UA"/>
              </w:rPr>
              <w:t>польської</w:t>
            </w:r>
            <w:proofErr w:type="spellEnd"/>
            <w:r w:rsidR="00600EF2">
              <w:rPr>
                <w:lang w:eastAsia="uk-UA"/>
              </w:rPr>
              <w:t xml:space="preserve"> </w:t>
            </w:r>
            <w:proofErr w:type="spellStart"/>
            <w:r w:rsidR="00600EF2">
              <w:rPr>
                <w:lang w:eastAsia="uk-UA"/>
              </w:rPr>
              <w:t>мови</w:t>
            </w:r>
            <w:proofErr w:type="spellEnd"/>
            <w:r w:rsidR="00600EF2">
              <w:rPr>
                <w:lang w:eastAsia="uk-UA"/>
              </w:rPr>
              <w:t xml:space="preserve"> «</w:t>
            </w:r>
            <w:proofErr w:type="spellStart"/>
            <w:r w:rsidR="00600EF2">
              <w:rPr>
                <w:lang w:eastAsia="uk-UA"/>
              </w:rPr>
              <w:t>Біло</w:t>
            </w:r>
            <w:proofErr w:type="spellEnd"/>
            <w:r w:rsidR="00600EF2">
              <w:rPr>
                <w:lang w:eastAsia="uk-UA"/>
              </w:rPr>
              <w:t xml:space="preserve"> - </w:t>
            </w:r>
            <w:proofErr w:type="spellStart"/>
            <w:r w:rsidR="00600EF2">
              <w:rPr>
                <w:lang w:eastAsia="uk-UA"/>
              </w:rPr>
              <w:t>чорне</w:t>
            </w:r>
            <w:proofErr w:type="spellEnd"/>
            <w:r w:rsidR="00600EF2">
              <w:rPr>
                <w:lang w:eastAsia="uk-UA"/>
              </w:rPr>
              <w:t xml:space="preserve"> А</w:t>
            </w:r>
            <w:r>
              <w:rPr>
                <w:lang w:val="uk-UA" w:eastAsia="uk-UA"/>
              </w:rPr>
              <w:t>,</w:t>
            </w:r>
            <w:r w:rsidR="00600EF2">
              <w:rPr>
                <w:lang w:eastAsia="uk-UA"/>
              </w:rPr>
              <w:t>В</w:t>
            </w:r>
            <w:r>
              <w:rPr>
                <w:lang w:val="uk-UA" w:eastAsia="uk-UA"/>
              </w:rPr>
              <w:t>,</w:t>
            </w:r>
            <w:r w:rsidR="00600EF2">
              <w:rPr>
                <w:lang w:eastAsia="uk-UA"/>
              </w:rPr>
              <w:t>С»</w:t>
            </w:r>
            <w:r w:rsidR="00600EF2">
              <w:rPr>
                <w:lang w:val="uk-UA" w:eastAsia="uk-UA"/>
              </w:rPr>
              <w:t xml:space="preserve"> на Україні</w:t>
            </w:r>
            <w:r w:rsidR="00600EF2">
              <w:rPr>
                <w:lang w:eastAsia="uk-UA"/>
              </w:rPr>
              <w:t>.</w:t>
            </w:r>
          </w:p>
          <w:p w:rsidR="00600EF2" w:rsidRPr="00370372" w:rsidRDefault="00600EF2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17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</w:tc>
      </w:tr>
      <w:tr w:rsidR="008A28B8" w:rsidTr="00477B2D">
        <w:trPr>
          <w:trHeight w:val="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B9305F">
            <w:pPr>
              <w:pStyle w:val="381"/>
              <w:framePr w:w="10786" w:h="16210" w:wrap="around" w:vAnchor="page" w:hAnchor="page" w:x="796" w:y="6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383"/>
                <w:lang w:val="uk-UA" w:eastAsia="uk-UA"/>
              </w:rPr>
              <w:t>21</w:t>
            </w:r>
            <w:r w:rsidR="008A28B8">
              <w:rPr>
                <w:rStyle w:val="383"/>
                <w:lang w:eastAsia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370372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326" w:lineRule="exact"/>
            </w:pPr>
            <w:r w:rsidRPr="00DB7E01">
              <w:rPr>
                <w:lang w:val="uk-UA"/>
              </w:rPr>
              <w:t>Загривий Максим Олександрович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spacing w:line="240" w:lineRule="auto"/>
              <w:ind w:left="540"/>
              <w:jc w:val="left"/>
            </w:pPr>
            <w:r>
              <w:rPr>
                <w:lang w:eastAsia="uk-UA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370372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  <w:p w:rsidR="00370372" w:rsidRDefault="00370372" w:rsidP="00B9305F">
            <w:pPr>
              <w:pStyle w:val="880"/>
              <w:framePr w:w="10786" w:h="16210" w:wrap="around" w:vAnchor="page" w:hAnchor="page" w:x="796" w:y="61"/>
              <w:shd w:val="clear" w:color="auto" w:fill="auto"/>
              <w:tabs>
                <w:tab w:val="left" w:pos="384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 xml:space="preserve">- </w:t>
            </w:r>
            <w:r>
              <w:rPr>
                <w:lang w:eastAsia="uk-UA"/>
              </w:rPr>
              <w:t>Спотривні змагання</w:t>
            </w:r>
          </w:p>
        </w:tc>
      </w:tr>
    </w:tbl>
    <w:p w:rsidR="008A28B8" w:rsidRDefault="008A28B8" w:rsidP="008A28B8">
      <w:pPr>
        <w:rPr>
          <w:sz w:val="2"/>
          <w:szCs w:val="2"/>
          <w:lang w:eastAsia="ru-RU"/>
        </w:rPr>
        <w:sectPr w:rsidR="008A28B8" w:rsidSect="00477B2D">
          <w:pgSz w:w="11905" w:h="16837"/>
          <w:pgMar w:top="567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4157"/>
        <w:gridCol w:w="1104"/>
        <w:gridCol w:w="4781"/>
      </w:tblGrid>
      <w:tr w:rsidR="00370372" w:rsidRPr="00370372" w:rsidTr="005C1EB7">
        <w:trPr>
          <w:trHeight w:val="28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Pr="00370372" w:rsidRDefault="00C112C5" w:rsidP="002D2E56">
            <w:pPr>
              <w:pStyle w:val="381"/>
              <w:framePr w:w="10786" w:h="14880" w:wrap="around" w:vAnchor="page" w:hAnchor="page" w:x="798" w:y="423"/>
              <w:shd w:val="clear" w:color="auto" w:fill="auto"/>
              <w:spacing w:line="240" w:lineRule="auto"/>
              <w:ind w:left="260"/>
              <w:jc w:val="left"/>
              <w:rPr>
                <w:rStyle w:val="382"/>
                <w:lang w:val="uk-UA" w:eastAsia="uk-UA"/>
              </w:rPr>
            </w:pPr>
            <w:r>
              <w:rPr>
                <w:rStyle w:val="382"/>
                <w:lang w:val="uk-UA" w:eastAsia="uk-UA"/>
              </w:rPr>
              <w:lastRenderedPageBreak/>
              <w:t>2</w:t>
            </w:r>
            <w:r w:rsidR="005C1EB7">
              <w:rPr>
                <w:rStyle w:val="382"/>
                <w:lang w:val="uk-UA" w:eastAsia="uk-UA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Default="00370372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rPr>
                <w:lang w:eastAsia="uk-UA"/>
              </w:rPr>
            </w:pPr>
            <w:r w:rsidRPr="00DB7E01">
              <w:rPr>
                <w:lang w:val="uk-UA"/>
              </w:rPr>
              <w:t>Бобер Наталія Вікторівна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Pr="00370372" w:rsidRDefault="00370372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Default="00370372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конкурсу з історії «Лелека»</w:t>
            </w:r>
          </w:p>
          <w:p w:rsidR="00370372" w:rsidRDefault="00370372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 w:rsidRPr="00370372">
              <w:rPr>
                <w:lang w:val="uk-UA" w:eastAsia="uk-UA"/>
              </w:rPr>
              <w:t>- Учасник І етапу Всеукраїнської олімпіади</w:t>
            </w:r>
            <w:r w:rsidR="00B9305F">
              <w:rPr>
                <w:lang w:val="uk-UA" w:eastAsia="uk-UA"/>
              </w:rPr>
              <w:t xml:space="preserve"> з української мови та літератури</w:t>
            </w:r>
            <w:r w:rsidRPr="00370372">
              <w:rPr>
                <w:lang w:val="uk-UA" w:eastAsia="uk-UA"/>
              </w:rPr>
              <w:t xml:space="preserve"> </w:t>
            </w:r>
          </w:p>
          <w:p w:rsidR="00370372" w:rsidRDefault="00370372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31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 w:rsidRPr="00370372">
              <w:rPr>
                <w:lang w:val="uk-UA" w:eastAsia="uk-UA"/>
              </w:rPr>
              <w:t>Спотривні змагання</w:t>
            </w:r>
          </w:p>
          <w:p w:rsidR="00370372" w:rsidRDefault="00370372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31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святах.</w:t>
            </w:r>
          </w:p>
          <w:p w:rsidR="00C112C5" w:rsidRPr="00C112C5" w:rsidRDefault="00B9305F" w:rsidP="00B9305F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C112C5">
              <w:rPr>
                <w:lang w:eastAsia="uk-UA"/>
              </w:rPr>
              <w:t>Учасник</w:t>
            </w:r>
            <w:proofErr w:type="spellEnd"/>
            <w:r w:rsidR="00C112C5">
              <w:rPr>
                <w:lang w:val="uk-UA" w:eastAsia="uk-UA"/>
              </w:rPr>
              <w:t xml:space="preserve"> Міжнародного мовно-літературного конкурсу учнівської молоді </w:t>
            </w:r>
            <w:proofErr w:type="spellStart"/>
            <w:r w:rsidR="00C112C5">
              <w:rPr>
                <w:lang w:val="uk-UA" w:eastAsia="uk-UA"/>
              </w:rPr>
              <w:t>ім.Т.Г.Шевченка</w:t>
            </w:r>
            <w:proofErr w:type="spellEnd"/>
          </w:p>
        </w:tc>
      </w:tr>
      <w:tr w:rsidR="00370372" w:rsidTr="007D4FED">
        <w:trPr>
          <w:trHeight w:val="1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Pr="00370372" w:rsidRDefault="00C112C5" w:rsidP="002D2E56">
            <w:pPr>
              <w:pStyle w:val="381"/>
              <w:framePr w:w="10786" w:h="14880" w:wrap="around" w:vAnchor="page" w:hAnchor="page" w:x="798" w:y="423"/>
              <w:shd w:val="clear" w:color="auto" w:fill="auto"/>
              <w:spacing w:line="240" w:lineRule="auto"/>
              <w:ind w:left="260"/>
              <w:jc w:val="left"/>
              <w:rPr>
                <w:rStyle w:val="382"/>
                <w:lang w:val="uk-UA" w:eastAsia="uk-UA"/>
              </w:rPr>
            </w:pPr>
            <w:r>
              <w:rPr>
                <w:rStyle w:val="382"/>
                <w:lang w:val="uk-UA" w:eastAsia="uk-UA"/>
              </w:rPr>
              <w:t>2</w:t>
            </w:r>
            <w:r w:rsidR="005C1EB7">
              <w:rPr>
                <w:rStyle w:val="382"/>
                <w:lang w:val="uk-UA" w:eastAsia="uk-UA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Default="00370372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rPr>
                <w:lang w:eastAsia="uk-UA"/>
              </w:rPr>
            </w:pPr>
            <w:r w:rsidRPr="00DB7E01">
              <w:rPr>
                <w:lang w:val="uk-UA"/>
              </w:rPr>
              <w:t>Поліщук Ольга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Pr="00370372" w:rsidRDefault="00370372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FED" w:rsidRDefault="00370372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="007D4FED">
              <w:rPr>
                <w:lang w:eastAsia="uk-UA"/>
              </w:rPr>
              <w:t>- Учасник</w:t>
            </w:r>
            <w:r w:rsidR="007D4FED">
              <w:rPr>
                <w:lang w:val="uk-UA" w:eastAsia="uk-UA"/>
              </w:rPr>
              <w:t xml:space="preserve"> Міжнародного конкурсу з історії «Лелека»</w:t>
            </w:r>
          </w:p>
          <w:p w:rsidR="00370372" w:rsidRDefault="00370372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31" w:lineRule="exact"/>
              <w:jc w:val="left"/>
              <w:rPr>
                <w:lang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святах.</w:t>
            </w:r>
          </w:p>
        </w:tc>
      </w:tr>
      <w:tr w:rsidR="008A28B8" w:rsidRPr="007D4FED" w:rsidTr="00B9305F">
        <w:trPr>
          <w:trHeight w:val="17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2D2E56">
            <w:pPr>
              <w:pStyle w:val="381"/>
              <w:framePr w:w="10786" w:h="14880" w:wrap="around" w:vAnchor="page" w:hAnchor="page" w:x="798" w:y="423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382"/>
                <w:lang w:val="uk-UA" w:eastAsia="uk-UA"/>
              </w:rPr>
              <w:t>24</w:t>
            </w:r>
            <w:r w:rsidR="008A28B8">
              <w:rPr>
                <w:rStyle w:val="382"/>
                <w:lang w:eastAsia="uk-UA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</w:pPr>
            <w:r>
              <w:rPr>
                <w:lang w:eastAsia="uk-UA"/>
              </w:rPr>
              <w:t>Бучинська Юлія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7D4FED" w:rsidRDefault="007D4FED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923" w:rsidRDefault="008A28B8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 w:eastAsia="uk-UA"/>
              </w:rPr>
            </w:pPr>
            <w:r w:rsidRPr="007D4FED">
              <w:rPr>
                <w:lang w:val="uk-UA" w:eastAsia="uk-UA"/>
              </w:rPr>
              <w:t xml:space="preserve"> </w:t>
            </w:r>
            <w:r w:rsidR="008F7923">
              <w:rPr>
                <w:lang w:eastAsia="uk-UA"/>
              </w:rPr>
              <w:t>- Учасник</w:t>
            </w:r>
            <w:r w:rsidR="008F7923">
              <w:rPr>
                <w:lang w:val="uk-UA" w:eastAsia="uk-UA"/>
              </w:rPr>
              <w:t xml:space="preserve"> Міжнародного математичного конкурсу</w:t>
            </w:r>
            <w:r w:rsidR="008F7923">
              <w:rPr>
                <w:lang w:eastAsia="uk-UA"/>
              </w:rPr>
              <w:t xml:space="preserve"> </w:t>
            </w:r>
            <w:r w:rsidR="008F7923">
              <w:rPr>
                <w:lang w:val="uk-UA" w:eastAsia="uk-UA"/>
              </w:rPr>
              <w:t>«Кенгуру»</w:t>
            </w:r>
          </w:p>
          <w:p w:rsidR="00B9305F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Учасник</w:t>
            </w:r>
            <w:proofErr w:type="spellEnd"/>
            <w:r>
              <w:rPr>
                <w:lang w:val="uk-UA" w:eastAsia="uk-UA"/>
              </w:rPr>
              <w:t xml:space="preserve"> конкурсу</w:t>
            </w:r>
            <w:r w:rsidR="00B9305F">
              <w:rPr>
                <w:lang w:val="uk-UA" w:eastAsia="uk-UA"/>
              </w:rPr>
              <w:t xml:space="preserve"> ім. А.Міцкевича </w:t>
            </w:r>
            <w:r>
              <w:rPr>
                <w:lang w:val="uk-UA" w:eastAsia="uk-UA"/>
              </w:rPr>
              <w:t xml:space="preserve"> в </w:t>
            </w:r>
          </w:p>
          <w:p w:rsidR="008F7923" w:rsidRPr="00245A3C" w:rsidRDefault="00B9305F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="008F7923">
              <w:rPr>
                <w:lang w:val="uk-UA" w:eastAsia="uk-UA"/>
              </w:rPr>
              <w:t>м. Київ 2015р.</w:t>
            </w:r>
          </w:p>
          <w:p w:rsidR="008A28B8" w:rsidRPr="007D4FED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31" w:lineRule="exact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</w:t>
            </w:r>
          </w:p>
        </w:tc>
      </w:tr>
      <w:tr w:rsidR="008A28B8" w:rsidTr="00033AEA">
        <w:trPr>
          <w:trHeight w:val="23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2D2E56">
            <w:pPr>
              <w:pStyle w:val="381"/>
              <w:framePr w:w="10786" w:h="14880" w:wrap="around" w:vAnchor="page" w:hAnchor="page" w:x="798" w:y="423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382"/>
                <w:lang w:val="uk-UA" w:eastAsia="uk-UA"/>
              </w:rPr>
              <w:t>25</w:t>
            </w:r>
            <w:r w:rsidR="008A28B8">
              <w:rPr>
                <w:rStyle w:val="382"/>
                <w:lang w:eastAsia="uk-UA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</w:pPr>
            <w:r>
              <w:rPr>
                <w:lang w:eastAsia="uk-UA"/>
              </w:rPr>
              <w:t>Левицька Людмила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8F7923" w:rsidRDefault="008F7923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5F" w:rsidRDefault="008F7923" w:rsidP="00B9305F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Учасник</w:t>
            </w:r>
            <w:proofErr w:type="spellEnd"/>
            <w:r>
              <w:rPr>
                <w:lang w:val="uk-UA" w:eastAsia="uk-UA"/>
              </w:rPr>
              <w:t xml:space="preserve"> конкурсу</w:t>
            </w:r>
            <w:r w:rsidR="00B9305F">
              <w:rPr>
                <w:lang w:val="uk-UA" w:eastAsia="uk-UA"/>
              </w:rPr>
              <w:t xml:space="preserve"> ім. А.Міцкевича </w:t>
            </w:r>
            <w:r>
              <w:rPr>
                <w:lang w:val="uk-UA" w:eastAsia="uk-UA"/>
              </w:rPr>
              <w:t xml:space="preserve"> в </w:t>
            </w:r>
          </w:p>
          <w:p w:rsidR="008F7923" w:rsidRPr="00245A3C" w:rsidRDefault="00B9305F" w:rsidP="00B9305F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="008F7923">
              <w:rPr>
                <w:lang w:val="uk-UA" w:eastAsia="uk-UA"/>
              </w:rPr>
              <w:t>м. Київ 2015р.</w:t>
            </w:r>
          </w:p>
          <w:p w:rsidR="008F7923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</w:t>
            </w:r>
          </w:p>
          <w:p w:rsidR="008F7923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>
              <w:rPr>
                <w:lang w:eastAsia="uk-UA"/>
              </w:rPr>
              <w:t>Спотривні змагання</w:t>
            </w:r>
          </w:p>
          <w:p w:rsidR="00BC5FC6" w:rsidRPr="00BC5FC6" w:rsidRDefault="00B9305F" w:rsidP="00B9305F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317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BC5FC6">
              <w:rPr>
                <w:lang w:eastAsia="uk-UA"/>
              </w:rPr>
              <w:t>Учасник</w:t>
            </w:r>
            <w:proofErr w:type="spellEnd"/>
            <w:r w:rsidR="00BC5FC6">
              <w:rPr>
                <w:lang w:eastAsia="uk-UA"/>
              </w:rPr>
              <w:t xml:space="preserve"> проекту </w:t>
            </w:r>
            <w:proofErr w:type="spellStart"/>
            <w:r w:rsidR="00BC5FC6">
              <w:rPr>
                <w:lang w:eastAsia="uk-UA"/>
              </w:rPr>
              <w:t>з</w:t>
            </w:r>
            <w:proofErr w:type="spellEnd"/>
            <w:r w:rsidR="00BC5FC6">
              <w:rPr>
                <w:lang w:eastAsia="uk-UA"/>
              </w:rPr>
              <w:t xml:space="preserve"> польської мови «</w:t>
            </w:r>
            <w:proofErr w:type="spellStart"/>
            <w:r w:rsidR="00BC5FC6">
              <w:rPr>
                <w:lang w:eastAsia="uk-UA"/>
              </w:rPr>
              <w:t>Біло</w:t>
            </w:r>
            <w:proofErr w:type="spellEnd"/>
            <w:r w:rsidR="00BC5FC6">
              <w:rPr>
                <w:lang w:eastAsia="uk-UA"/>
              </w:rPr>
              <w:t xml:space="preserve"> - </w:t>
            </w:r>
            <w:proofErr w:type="spellStart"/>
            <w:r w:rsidR="00BC5FC6">
              <w:rPr>
                <w:lang w:eastAsia="uk-UA"/>
              </w:rPr>
              <w:t>чорне</w:t>
            </w:r>
            <w:proofErr w:type="spellEnd"/>
            <w:r w:rsidR="00BC5FC6">
              <w:rPr>
                <w:lang w:eastAsia="uk-UA"/>
              </w:rPr>
              <w:t xml:space="preserve"> А</w:t>
            </w:r>
            <w:r>
              <w:rPr>
                <w:lang w:val="uk-UA" w:eastAsia="uk-UA"/>
              </w:rPr>
              <w:t>,</w:t>
            </w:r>
            <w:r w:rsidR="00BC5FC6">
              <w:rPr>
                <w:lang w:eastAsia="uk-UA"/>
              </w:rPr>
              <w:t>В</w:t>
            </w:r>
            <w:r>
              <w:rPr>
                <w:lang w:val="uk-UA" w:eastAsia="uk-UA"/>
              </w:rPr>
              <w:t>,</w:t>
            </w:r>
            <w:r w:rsidR="00BC5FC6">
              <w:rPr>
                <w:lang w:eastAsia="uk-UA"/>
              </w:rPr>
              <w:t>С»</w:t>
            </w:r>
            <w:r w:rsidR="00BC5FC6">
              <w:rPr>
                <w:lang w:val="uk-UA" w:eastAsia="uk-UA"/>
              </w:rPr>
              <w:t xml:space="preserve"> на Україні</w:t>
            </w:r>
            <w:r w:rsidR="00BC5FC6">
              <w:rPr>
                <w:lang w:eastAsia="uk-UA"/>
              </w:rPr>
              <w:t>.</w:t>
            </w:r>
          </w:p>
        </w:tc>
      </w:tr>
      <w:tr w:rsidR="00370372" w:rsidTr="005C1EB7">
        <w:trPr>
          <w:trHeight w:val="279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Pr="008F7923" w:rsidRDefault="00C112C5" w:rsidP="002D2E56">
            <w:pPr>
              <w:pStyle w:val="381"/>
              <w:framePr w:w="10786" w:h="14880" w:wrap="around" w:vAnchor="page" w:hAnchor="page" w:x="798" w:y="423"/>
              <w:shd w:val="clear" w:color="auto" w:fill="auto"/>
              <w:spacing w:line="240" w:lineRule="auto"/>
              <w:ind w:left="260"/>
              <w:jc w:val="left"/>
              <w:rPr>
                <w:rStyle w:val="382"/>
                <w:lang w:val="uk-UA" w:eastAsia="uk-UA"/>
              </w:rPr>
            </w:pPr>
            <w:r>
              <w:rPr>
                <w:rStyle w:val="382"/>
                <w:lang w:val="uk-UA" w:eastAsia="uk-UA"/>
              </w:rPr>
              <w:t>2</w:t>
            </w:r>
            <w:r w:rsidR="005C1EB7">
              <w:rPr>
                <w:rStyle w:val="382"/>
                <w:lang w:val="uk-UA" w:eastAsia="uk-UA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Default="00370372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rPr>
                <w:lang w:eastAsia="uk-UA"/>
              </w:rPr>
            </w:pPr>
            <w:r>
              <w:rPr>
                <w:lang w:eastAsia="uk-UA"/>
              </w:rPr>
              <w:t>Карпінська Тетяна Станіславівна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72" w:rsidRPr="008F7923" w:rsidRDefault="008F7923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923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13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="00370372" w:rsidRPr="008F7923">
              <w:rPr>
                <w:lang w:val="uk-UA" w:eastAsia="uk-UA"/>
              </w:rPr>
              <w:t>Учасник І етапу Всеукраїнської олімпіади</w:t>
            </w:r>
            <w:r w:rsidR="00B9305F">
              <w:rPr>
                <w:lang w:val="uk-UA" w:eastAsia="uk-UA"/>
              </w:rPr>
              <w:t xml:space="preserve"> з української мови та літератури</w:t>
            </w:r>
            <w:r w:rsidR="00370372" w:rsidRPr="008F7923">
              <w:rPr>
                <w:lang w:val="uk-UA" w:eastAsia="uk-UA"/>
              </w:rPr>
              <w:t xml:space="preserve"> </w:t>
            </w:r>
          </w:p>
          <w:p w:rsidR="00B9305F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13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Учасник</w:t>
            </w:r>
            <w:proofErr w:type="spellEnd"/>
            <w:r>
              <w:rPr>
                <w:lang w:val="uk-UA" w:eastAsia="uk-UA"/>
              </w:rPr>
              <w:t xml:space="preserve"> конкурсу</w:t>
            </w:r>
            <w:r w:rsidR="00B9305F">
              <w:rPr>
                <w:lang w:val="uk-UA" w:eastAsia="uk-UA"/>
              </w:rPr>
              <w:t xml:space="preserve"> ім. А.Міцкевича </w:t>
            </w:r>
            <w:r>
              <w:rPr>
                <w:lang w:val="uk-UA" w:eastAsia="uk-UA"/>
              </w:rPr>
              <w:t xml:space="preserve"> в </w:t>
            </w:r>
          </w:p>
          <w:p w:rsidR="008F7923" w:rsidRDefault="00B9305F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13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="008F7923">
              <w:rPr>
                <w:lang w:val="uk-UA" w:eastAsia="uk-UA"/>
              </w:rPr>
              <w:t xml:space="preserve">м. Київ 2015р. </w:t>
            </w:r>
          </w:p>
          <w:p w:rsidR="008F7923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  <w:p w:rsidR="008F7923" w:rsidRPr="00245A3C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13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Pr="00541B7E">
              <w:rPr>
                <w:lang w:val="uk-UA" w:eastAsia="uk-UA"/>
              </w:rPr>
              <w:t xml:space="preserve">Учасник </w:t>
            </w:r>
            <w:r>
              <w:rPr>
                <w:lang w:eastAsia="uk-UA"/>
              </w:rPr>
              <w:t>I</w:t>
            </w:r>
            <w:r>
              <w:rPr>
                <w:lang w:val="uk-UA" w:eastAsia="uk-UA"/>
              </w:rPr>
              <w:t xml:space="preserve"> </w:t>
            </w:r>
            <w:r w:rsidRPr="00541B7E">
              <w:rPr>
                <w:lang w:val="uk-UA" w:eastAsia="uk-UA"/>
              </w:rPr>
              <w:t xml:space="preserve">етапу Всеукраїнського конкурсу знавців </w:t>
            </w:r>
            <w:r>
              <w:rPr>
                <w:lang w:val="uk-UA" w:eastAsia="uk-UA"/>
              </w:rPr>
              <w:t xml:space="preserve">рідної </w:t>
            </w:r>
            <w:r w:rsidRPr="00541B7E">
              <w:rPr>
                <w:lang w:val="uk-UA" w:eastAsia="uk-UA"/>
              </w:rPr>
              <w:t>мови ім. П. Яцика.</w:t>
            </w:r>
          </w:p>
          <w:p w:rsidR="00BC5FC6" w:rsidRPr="00BC5FC6" w:rsidRDefault="008F7923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</w:t>
            </w:r>
          </w:p>
        </w:tc>
      </w:tr>
      <w:tr w:rsidR="00BC5FC6" w:rsidRPr="00B9305F" w:rsidTr="00B9305F">
        <w:trPr>
          <w:trHeight w:val="17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C6" w:rsidRPr="00BC5FC6" w:rsidRDefault="00BC5FC6" w:rsidP="002D2E56">
            <w:pPr>
              <w:pStyle w:val="381"/>
              <w:framePr w:w="10786" w:h="14880" w:wrap="around" w:vAnchor="page" w:hAnchor="page" w:x="798" w:y="423"/>
              <w:shd w:val="clear" w:color="auto" w:fill="auto"/>
              <w:spacing w:line="240" w:lineRule="auto"/>
              <w:ind w:left="260"/>
              <w:jc w:val="left"/>
              <w:rPr>
                <w:rStyle w:val="382"/>
                <w:lang w:val="uk-UA" w:eastAsia="uk-UA"/>
              </w:rPr>
            </w:pPr>
            <w:r>
              <w:rPr>
                <w:rStyle w:val="382"/>
                <w:lang w:val="uk-UA" w:eastAsia="uk-UA"/>
              </w:rPr>
              <w:t>2</w:t>
            </w:r>
            <w:r w:rsidR="005C1EB7">
              <w:rPr>
                <w:rStyle w:val="382"/>
                <w:lang w:val="uk-UA" w:eastAsia="uk-UA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C6" w:rsidRDefault="00BC5FC6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rPr>
                <w:lang w:eastAsia="uk-UA"/>
              </w:rPr>
            </w:pPr>
            <w:r w:rsidRPr="00DB7E01">
              <w:rPr>
                <w:lang w:val="uk-UA"/>
              </w:rPr>
              <w:t>Рябчук Анастасія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C6" w:rsidRPr="00BC5FC6" w:rsidRDefault="00BC5FC6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C6" w:rsidRPr="00BC5FC6" w:rsidRDefault="00B9305F" w:rsidP="00B9305F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eastAsia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BC5FC6">
              <w:rPr>
                <w:lang w:eastAsia="uk-UA"/>
              </w:rPr>
              <w:t>Учасник</w:t>
            </w:r>
            <w:proofErr w:type="spellEnd"/>
            <w:r w:rsidR="00BC5FC6">
              <w:rPr>
                <w:lang w:eastAsia="uk-UA"/>
              </w:rPr>
              <w:t xml:space="preserve"> проекту </w:t>
            </w:r>
            <w:proofErr w:type="spellStart"/>
            <w:r w:rsidR="00BC5FC6">
              <w:rPr>
                <w:lang w:eastAsia="uk-UA"/>
              </w:rPr>
              <w:t>з</w:t>
            </w:r>
            <w:proofErr w:type="spellEnd"/>
            <w:r w:rsidR="00BC5FC6">
              <w:rPr>
                <w:lang w:eastAsia="uk-UA"/>
              </w:rPr>
              <w:t xml:space="preserve"> польської мови «</w:t>
            </w:r>
            <w:proofErr w:type="spellStart"/>
            <w:r w:rsidR="00BC5FC6">
              <w:rPr>
                <w:lang w:eastAsia="uk-UA"/>
              </w:rPr>
              <w:t>Біло</w:t>
            </w:r>
            <w:proofErr w:type="spellEnd"/>
            <w:r w:rsidR="00BC5FC6">
              <w:rPr>
                <w:lang w:eastAsia="uk-UA"/>
              </w:rPr>
              <w:t xml:space="preserve"> - </w:t>
            </w:r>
            <w:proofErr w:type="spellStart"/>
            <w:r w:rsidR="00BC5FC6">
              <w:rPr>
                <w:lang w:eastAsia="uk-UA"/>
              </w:rPr>
              <w:t>чорне</w:t>
            </w:r>
            <w:proofErr w:type="spellEnd"/>
            <w:r w:rsidR="00BC5FC6">
              <w:rPr>
                <w:lang w:eastAsia="uk-UA"/>
              </w:rPr>
              <w:t xml:space="preserve"> А</w:t>
            </w:r>
            <w:r>
              <w:rPr>
                <w:lang w:val="uk-UA" w:eastAsia="uk-UA"/>
              </w:rPr>
              <w:t>,</w:t>
            </w:r>
            <w:r w:rsidR="00BC5FC6">
              <w:rPr>
                <w:lang w:eastAsia="uk-UA"/>
              </w:rPr>
              <w:t>В</w:t>
            </w:r>
            <w:r>
              <w:rPr>
                <w:lang w:val="uk-UA" w:eastAsia="uk-UA"/>
              </w:rPr>
              <w:t>,</w:t>
            </w:r>
            <w:r w:rsidR="00BC5FC6">
              <w:rPr>
                <w:lang w:eastAsia="uk-UA"/>
              </w:rPr>
              <w:t>С»</w:t>
            </w:r>
            <w:r w:rsidR="00BC5FC6">
              <w:rPr>
                <w:lang w:val="uk-UA" w:eastAsia="uk-UA"/>
              </w:rPr>
              <w:t xml:space="preserve"> на Україні</w:t>
            </w:r>
            <w:r w:rsidR="00BC5FC6">
              <w:rPr>
                <w:lang w:eastAsia="uk-UA"/>
              </w:rPr>
              <w:t>.</w:t>
            </w:r>
          </w:p>
          <w:p w:rsidR="00B9305F" w:rsidRDefault="00BC5FC6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13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Учасник</w:t>
            </w:r>
            <w:proofErr w:type="spellEnd"/>
            <w:r>
              <w:rPr>
                <w:lang w:val="uk-UA" w:eastAsia="uk-UA"/>
              </w:rPr>
              <w:t xml:space="preserve"> конкурсу</w:t>
            </w:r>
            <w:r w:rsidR="00B9305F">
              <w:rPr>
                <w:lang w:val="uk-UA" w:eastAsia="uk-UA"/>
              </w:rPr>
              <w:t xml:space="preserve"> ім. А.Міцкевича </w:t>
            </w:r>
            <w:r>
              <w:rPr>
                <w:lang w:val="uk-UA" w:eastAsia="uk-UA"/>
              </w:rPr>
              <w:t xml:space="preserve"> в </w:t>
            </w:r>
          </w:p>
          <w:p w:rsidR="00BC5FC6" w:rsidRDefault="00B9305F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13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="00BC5FC6">
              <w:rPr>
                <w:lang w:val="uk-UA" w:eastAsia="uk-UA"/>
              </w:rPr>
              <w:t>м. Київ 2015р</w:t>
            </w:r>
            <w:r>
              <w:rPr>
                <w:lang w:val="uk-UA" w:eastAsia="uk-UA"/>
              </w:rPr>
              <w:t>.</w:t>
            </w:r>
          </w:p>
          <w:p w:rsidR="00BC5FC6" w:rsidRPr="00BC5FC6" w:rsidRDefault="00BC5FC6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 w:rsidRPr="00BC5FC6">
              <w:rPr>
                <w:lang w:val="uk-UA" w:eastAsia="uk-UA"/>
              </w:rPr>
              <w:t>Спотривні змагання</w:t>
            </w:r>
          </w:p>
        </w:tc>
      </w:tr>
      <w:tr w:rsidR="00BC5FC6" w:rsidRPr="00001166" w:rsidTr="00B9305F">
        <w:trPr>
          <w:trHeight w:val="1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C6" w:rsidRPr="00BC5FC6" w:rsidRDefault="00BC5FC6" w:rsidP="002D2E56">
            <w:pPr>
              <w:pStyle w:val="381"/>
              <w:framePr w:w="10786" w:h="14880" w:wrap="around" w:vAnchor="page" w:hAnchor="page" w:x="798" w:y="423"/>
              <w:shd w:val="clear" w:color="auto" w:fill="auto"/>
              <w:spacing w:line="240" w:lineRule="auto"/>
              <w:ind w:left="260"/>
              <w:jc w:val="left"/>
              <w:rPr>
                <w:rStyle w:val="382"/>
                <w:lang w:val="uk-UA" w:eastAsia="uk-UA"/>
              </w:rPr>
            </w:pPr>
            <w:r>
              <w:rPr>
                <w:rStyle w:val="382"/>
                <w:lang w:val="uk-UA" w:eastAsia="uk-UA"/>
              </w:rPr>
              <w:t>2</w:t>
            </w:r>
            <w:r w:rsidR="005C1EB7">
              <w:rPr>
                <w:rStyle w:val="382"/>
                <w:lang w:val="uk-UA" w:eastAsia="uk-UA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C6" w:rsidRDefault="00BC5FC6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rPr>
                <w:lang w:eastAsia="uk-UA"/>
              </w:rPr>
            </w:pPr>
            <w:r w:rsidRPr="00DB7E01">
              <w:rPr>
                <w:lang w:val="uk-UA"/>
              </w:rPr>
              <w:t>Ольшевська Анна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C6" w:rsidRPr="00C112C5" w:rsidRDefault="00C112C5" w:rsidP="002D2E56">
            <w:pPr>
              <w:pStyle w:val="880"/>
              <w:framePr w:w="10786" w:h="14880" w:wrap="around" w:vAnchor="page" w:hAnchor="page" w:x="798" w:y="423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C6" w:rsidRPr="00BC5FC6" w:rsidRDefault="00BC5FC6" w:rsidP="00001166">
            <w:pPr>
              <w:pStyle w:val="880"/>
              <w:framePr w:w="10786" w:h="14880" w:wrap="around" w:vAnchor="page" w:hAnchor="page" w:x="798" w:y="423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eastAsia="uk-UA"/>
              </w:rPr>
            </w:pPr>
            <w:r>
              <w:rPr>
                <w:lang w:eastAsia="uk-UA"/>
              </w:rPr>
              <w:t>Учасник проекту з польської мови «</w:t>
            </w:r>
            <w:proofErr w:type="spellStart"/>
            <w:r>
              <w:rPr>
                <w:lang w:eastAsia="uk-UA"/>
              </w:rPr>
              <w:t>Біло</w:t>
            </w:r>
            <w:proofErr w:type="spellEnd"/>
            <w:r>
              <w:rPr>
                <w:lang w:eastAsia="uk-UA"/>
              </w:rPr>
              <w:t xml:space="preserve"> - </w:t>
            </w:r>
            <w:proofErr w:type="spellStart"/>
            <w:r>
              <w:rPr>
                <w:lang w:eastAsia="uk-UA"/>
              </w:rPr>
              <w:t>чорне</w:t>
            </w:r>
            <w:proofErr w:type="spellEnd"/>
            <w:r>
              <w:rPr>
                <w:lang w:eastAsia="uk-UA"/>
              </w:rPr>
              <w:t xml:space="preserve"> А</w:t>
            </w:r>
            <w:proofErr w:type="gramStart"/>
            <w:r w:rsidR="00B9305F">
              <w:rPr>
                <w:lang w:val="uk-UA" w:eastAsia="uk-UA"/>
              </w:rPr>
              <w:t>,</w:t>
            </w:r>
            <w:r>
              <w:rPr>
                <w:lang w:eastAsia="uk-UA"/>
              </w:rPr>
              <w:t>В</w:t>
            </w:r>
            <w:proofErr w:type="gramEnd"/>
            <w:r w:rsidR="00B9305F">
              <w:rPr>
                <w:lang w:val="uk-UA" w:eastAsia="uk-UA"/>
              </w:rPr>
              <w:t>,</w:t>
            </w:r>
            <w:r>
              <w:rPr>
                <w:lang w:eastAsia="uk-UA"/>
              </w:rPr>
              <w:t>С»</w:t>
            </w:r>
            <w:r>
              <w:rPr>
                <w:lang w:val="uk-UA" w:eastAsia="uk-UA"/>
              </w:rPr>
              <w:t xml:space="preserve"> на Україні</w:t>
            </w:r>
            <w:r>
              <w:rPr>
                <w:lang w:eastAsia="uk-UA"/>
              </w:rPr>
              <w:t>.</w:t>
            </w:r>
          </w:p>
          <w:p w:rsidR="00B9305F" w:rsidRDefault="00BC5FC6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13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Учасник</w:t>
            </w:r>
            <w:proofErr w:type="spellEnd"/>
            <w:r>
              <w:rPr>
                <w:lang w:val="uk-UA" w:eastAsia="uk-UA"/>
              </w:rPr>
              <w:t xml:space="preserve"> конкурсу</w:t>
            </w:r>
            <w:r w:rsidR="00B9305F">
              <w:rPr>
                <w:lang w:val="uk-UA" w:eastAsia="uk-UA"/>
              </w:rPr>
              <w:t xml:space="preserve"> ім. А.Міцкевича </w:t>
            </w:r>
            <w:r>
              <w:rPr>
                <w:lang w:val="uk-UA" w:eastAsia="uk-UA"/>
              </w:rPr>
              <w:t xml:space="preserve"> в </w:t>
            </w:r>
          </w:p>
          <w:p w:rsidR="00BC5FC6" w:rsidRPr="00BC5FC6" w:rsidRDefault="00B9305F" w:rsidP="00001166">
            <w:pPr>
              <w:pStyle w:val="880"/>
              <w:framePr w:w="10786" w:h="14880" w:wrap="around" w:vAnchor="page" w:hAnchor="page" w:x="798" w:y="423"/>
              <w:shd w:val="clear" w:color="auto" w:fill="auto"/>
              <w:tabs>
                <w:tab w:val="left" w:pos="413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="00BC5FC6">
              <w:rPr>
                <w:lang w:val="uk-UA" w:eastAsia="uk-UA"/>
              </w:rPr>
              <w:t xml:space="preserve">м. Київ 2015р. </w:t>
            </w:r>
          </w:p>
        </w:tc>
      </w:tr>
    </w:tbl>
    <w:p w:rsidR="008A28B8" w:rsidRPr="00001166" w:rsidRDefault="008A28B8" w:rsidP="008A28B8">
      <w:pPr>
        <w:rPr>
          <w:sz w:val="2"/>
          <w:szCs w:val="2"/>
          <w:lang w:val="uk-UA" w:eastAsia="ru-RU"/>
        </w:rPr>
        <w:sectPr w:rsidR="008A28B8" w:rsidRPr="00001166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4157"/>
        <w:gridCol w:w="1099"/>
        <w:gridCol w:w="4781"/>
      </w:tblGrid>
      <w:tr w:rsidR="005C1EB7" w:rsidTr="00033AEA">
        <w:trPr>
          <w:trHeight w:val="15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EB7" w:rsidRPr="005C1EB7" w:rsidRDefault="005C1EB7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EB7" w:rsidRDefault="005C1EB7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rPr>
                <w:lang w:eastAsia="uk-UA"/>
              </w:rPr>
            </w:pPr>
            <w:r>
              <w:rPr>
                <w:lang w:eastAsia="uk-UA"/>
              </w:rPr>
              <w:t>Куніцька Олена Юріївна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EB7" w:rsidRDefault="005C1EB7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EB7" w:rsidRDefault="005C1EB7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Pr="00033AEA">
              <w:rPr>
                <w:lang w:val="uk-UA" w:eastAsia="uk-UA"/>
              </w:rPr>
              <w:t>Учасник І етапу Всеукраїнської олімпіади</w:t>
            </w:r>
            <w:r w:rsidR="00B9305F">
              <w:rPr>
                <w:lang w:val="uk-UA" w:eastAsia="uk-UA"/>
              </w:rPr>
              <w:t xml:space="preserve"> з української мови та літератури, математики</w:t>
            </w:r>
          </w:p>
          <w:p w:rsidR="005C1EB7" w:rsidRDefault="005C1EB7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331" w:lineRule="exact"/>
              <w:jc w:val="left"/>
              <w:rPr>
                <w:lang w:eastAsia="uk-UA"/>
              </w:rPr>
            </w:pPr>
            <w:r w:rsidRPr="00033AEA"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-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</w:tc>
      </w:tr>
      <w:tr w:rsidR="008A28B8" w:rsidTr="00033AEA">
        <w:trPr>
          <w:trHeight w:val="15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lang w:eastAsia="uk-UA"/>
              </w:rPr>
              <w:t>3</w:t>
            </w:r>
            <w:r w:rsidR="005C1EB7">
              <w:rPr>
                <w:lang w:val="uk-UA" w:eastAsia="uk-UA"/>
              </w:rPr>
              <w:t>0</w:t>
            </w:r>
            <w:r>
              <w:rPr>
                <w:lang w:eastAsia="uk-UA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</w:pPr>
            <w:r>
              <w:rPr>
                <w:lang w:eastAsia="uk-UA"/>
              </w:rPr>
              <w:t>Левицька Марина Олегівна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033AEA" w:rsidRDefault="00033AEA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Default="008A28B8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331" w:lineRule="exact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>- Учасник І етапу Всеукраїнської олімпіади</w:t>
            </w:r>
          </w:p>
          <w:p w:rsidR="008A28B8" w:rsidRPr="00033AEA" w:rsidRDefault="008A28B8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eastAsia="uk-UA"/>
              </w:rPr>
              <w:t xml:space="preserve"> </w:t>
            </w:r>
            <w:r w:rsidR="00033AEA">
              <w:rPr>
                <w:lang w:eastAsia="uk-UA"/>
              </w:rPr>
              <w:t>- Учасник</w:t>
            </w:r>
            <w:r w:rsidR="00033AEA">
              <w:rPr>
                <w:lang w:val="uk-UA" w:eastAsia="uk-UA"/>
              </w:rPr>
              <w:t xml:space="preserve"> Міжнародного математичного конкурсу</w:t>
            </w:r>
            <w:r w:rsidR="00033AEA">
              <w:rPr>
                <w:lang w:eastAsia="uk-UA"/>
              </w:rPr>
              <w:t xml:space="preserve"> </w:t>
            </w:r>
            <w:r w:rsidR="00033AEA">
              <w:rPr>
                <w:lang w:val="uk-UA" w:eastAsia="uk-UA"/>
              </w:rPr>
              <w:t>«Кенгуру»</w:t>
            </w:r>
          </w:p>
        </w:tc>
      </w:tr>
      <w:tr w:rsidR="00033AEA" w:rsidRPr="00F66B9F" w:rsidTr="00033AEA">
        <w:trPr>
          <w:trHeight w:val="16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Pr="00033AEA" w:rsidRDefault="00C112C5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5C1EB7">
              <w:rPr>
                <w:lang w:val="uk-UA" w:eastAsia="uk-UA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Default="00033AEA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326" w:lineRule="exact"/>
              <w:rPr>
                <w:lang w:eastAsia="uk-UA"/>
              </w:rPr>
            </w:pPr>
            <w:r w:rsidRPr="00DB7E01">
              <w:rPr>
                <w:lang w:val="uk-UA"/>
              </w:rPr>
              <w:t>Павлюк Олександр Володимирович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Pr="00033AEA" w:rsidRDefault="00033AEA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 xml:space="preserve"> Учасник</w:t>
            </w:r>
            <w:r>
              <w:rPr>
                <w:lang w:val="uk-UA" w:eastAsia="uk-UA"/>
              </w:rPr>
              <w:t xml:space="preserve"> Міжнародного математичного конкурсу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«Кенгуру»</w:t>
            </w:r>
          </w:p>
          <w:p w:rsidR="00F66B9F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 w:rsidRPr="00F66B9F">
              <w:rPr>
                <w:lang w:val="uk-UA" w:eastAsia="uk-UA"/>
              </w:rPr>
              <w:t>- Учасник І етапу Всеукраїнської олімпіади</w:t>
            </w:r>
            <w:r w:rsidR="00B9305F">
              <w:rPr>
                <w:lang w:val="uk-UA" w:eastAsia="uk-UA"/>
              </w:rPr>
              <w:t xml:space="preserve"> з англійської мови</w:t>
            </w:r>
          </w:p>
          <w:p w:rsidR="00F66B9F" w:rsidRPr="00F66B9F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</w:t>
            </w:r>
          </w:p>
        </w:tc>
      </w:tr>
      <w:tr w:rsidR="00033AEA" w:rsidRPr="00F66B9F" w:rsidTr="00033AEA">
        <w:trPr>
          <w:trHeight w:val="9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Pr="00F66B9F" w:rsidRDefault="00C112C5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5C1EB7">
              <w:rPr>
                <w:lang w:val="uk-UA" w:eastAsia="uk-UA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Pr="00F66B9F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326" w:lineRule="exact"/>
              <w:rPr>
                <w:lang w:val="uk-UA" w:eastAsia="uk-UA"/>
              </w:rPr>
            </w:pPr>
            <w:r w:rsidRPr="00DB7E01">
              <w:rPr>
                <w:lang w:val="uk-UA"/>
              </w:rPr>
              <w:t>Герасимюк Сергій Сергійович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Pr="00F66B9F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 w:rsidRPr="00BC5FC6">
              <w:rPr>
                <w:lang w:val="uk-UA" w:eastAsia="uk-UA"/>
              </w:rPr>
              <w:t>Спотривні змагання</w:t>
            </w:r>
          </w:p>
          <w:p w:rsidR="00F66B9F" w:rsidRPr="00F66B9F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</w:t>
            </w:r>
          </w:p>
        </w:tc>
      </w:tr>
      <w:tr w:rsidR="00033AEA" w:rsidRPr="00F66B9F" w:rsidTr="00033AEA">
        <w:trPr>
          <w:trHeight w:val="11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Pr="00F66B9F" w:rsidRDefault="00C112C5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5C1EB7">
              <w:rPr>
                <w:lang w:val="uk-UA" w:eastAsia="uk-UA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Pr="00F66B9F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326" w:lineRule="exact"/>
              <w:rPr>
                <w:lang w:val="uk-UA" w:eastAsia="uk-UA"/>
              </w:rPr>
            </w:pPr>
            <w:r w:rsidRPr="00DB7E01">
              <w:rPr>
                <w:lang w:val="uk-UA"/>
              </w:rPr>
              <w:t>Кубашевич Вадим Вікторович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Pr="00F66B9F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EA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 w:rsidRPr="00BC5FC6">
              <w:rPr>
                <w:lang w:val="uk-UA" w:eastAsia="uk-UA"/>
              </w:rPr>
              <w:t>Спотривні змагання</w:t>
            </w:r>
          </w:p>
          <w:p w:rsidR="00F66B9F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</w:t>
            </w:r>
          </w:p>
          <w:p w:rsidR="00F66B9F" w:rsidRPr="00F66B9F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</w:p>
        </w:tc>
      </w:tr>
      <w:tr w:rsidR="00F66B9F" w:rsidRPr="00F66B9F" w:rsidTr="00033AEA">
        <w:trPr>
          <w:trHeight w:val="11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9F" w:rsidRDefault="00C112C5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5C1EB7">
              <w:rPr>
                <w:lang w:val="uk-UA" w:eastAsia="uk-UA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9F" w:rsidRPr="00DB7E01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326" w:lineRule="exact"/>
              <w:rPr>
                <w:lang w:val="uk-UA"/>
              </w:rPr>
            </w:pPr>
            <w:r w:rsidRPr="00DB7E01">
              <w:rPr>
                <w:lang w:val="uk-UA"/>
              </w:rPr>
              <w:t>Тетірко Віталій Олександрович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9F" w:rsidRPr="00F66B9F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9F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 w:rsidRPr="00BC5FC6">
              <w:rPr>
                <w:lang w:val="uk-UA" w:eastAsia="uk-UA"/>
              </w:rPr>
              <w:t>Спотривні змагання</w:t>
            </w:r>
          </w:p>
          <w:p w:rsidR="00F66B9F" w:rsidRPr="00F66B9F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</w:t>
            </w:r>
          </w:p>
        </w:tc>
      </w:tr>
      <w:tr w:rsidR="008A28B8" w:rsidTr="00C112C5">
        <w:trPr>
          <w:trHeight w:val="22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5C1EB7" w:rsidRDefault="00C112C5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  <w:rPr>
                <w:lang w:val="uk-UA"/>
              </w:rPr>
            </w:pPr>
            <w:r>
              <w:rPr>
                <w:lang w:eastAsia="uk-UA"/>
              </w:rPr>
              <w:t>3</w:t>
            </w:r>
            <w:r w:rsidR="005C1EB7">
              <w:rPr>
                <w:lang w:val="uk-UA" w:eastAsia="uk-UA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326" w:lineRule="exact"/>
            </w:pPr>
            <w:r>
              <w:rPr>
                <w:lang w:eastAsia="uk-UA"/>
              </w:rPr>
              <w:t>Ольшевська Юлія Володимирівна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F66B9F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9F" w:rsidRPr="00BC5FC6" w:rsidRDefault="00F17D16" w:rsidP="00F17D1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  <w:rPr>
                <w:lang w:eastAsia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F66B9F">
              <w:rPr>
                <w:lang w:eastAsia="uk-UA"/>
              </w:rPr>
              <w:t>Учасник</w:t>
            </w:r>
            <w:proofErr w:type="spellEnd"/>
            <w:r w:rsidR="00F66B9F">
              <w:rPr>
                <w:lang w:eastAsia="uk-UA"/>
              </w:rPr>
              <w:t xml:space="preserve"> проекту </w:t>
            </w:r>
            <w:proofErr w:type="spellStart"/>
            <w:r w:rsidR="00F66B9F">
              <w:rPr>
                <w:lang w:eastAsia="uk-UA"/>
              </w:rPr>
              <w:t>з</w:t>
            </w:r>
            <w:proofErr w:type="spellEnd"/>
            <w:r w:rsidR="00F66B9F">
              <w:rPr>
                <w:lang w:eastAsia="uk-UA"/>
              </w:rPr>
              <w:t xml:space="preserve"> польської мови «</w:t>
            </w:r>
            <w:proofErr w:type="spellStart"/>
            <w:r w:rsidR="00F66B9F">
              <w:rPr>
                <w:lang w:eastAsia="uk-UA"/>
              </w:rPr>
              <w:t>Біло</w:t>
            </w:r>
            <w:proofErr w:type="spellEnd"/>
            <w:r w:rsidR="00F66B9F">
              <w:rPr>
                <w:lang w:eastAsia="uk-UA"/>
              </w:rPr>
              <w:t xml:space="preserve"> - </w:t>
            </w:r>
            <w:proofErr w:type="spellStart"/>
            <w:r w:rsidR="00F66B9F">
              <w:rPr>
                <w:lang w:eastAsia="uk-UA"/>
              </w:rPr>
              <w:t>чорне</w:t>
            </w:r>
            <w:proofErr w:type="spellEnd"/>
            <w:r w:rsidR="00F66B9F">
              <w:rPr>
                <w:lang w:eastAsia="uk-UA"/>
              </w:rPr>
              <w:t xml:space="preserve"> А</w:t>
            </w:r>
            <w:r>
              <w:rPr>
                <w:lang w:val="uk-UA" w:eastAsia="uk-UA"/>
              </w:rPr>
              <w:t>,</w:t>
            </w:r>
            <w:r w:rsidR="00F66B9F">
              <w:rPr>
                <w:lang w:eastAsia="uk-UA"/>
              </w:rPr>
              <w:t>В</w:t>
            </w:r>
            <w:r>
              <w:rPr>
                <w:lang w:val="uk-UA" w:eastAsia="uk-UA"/>
              </w:rPr>
              <w:t>,</w:t>
            </w:r>
            <w:r w:rsidR="00F66B9F">
              <w:rPr>
                <w:lang w:eastAsia="uk-UA"/>
              </w:rPr>
              <w:t>С»</w:t>
            </w:r>
            <w:r w:rsidR="00F66B9F">
              <w:rPr>
                <w:lang w:val="uk-UA" w:eastAsia="uk-UA"/>
              </w:rPr>
              <w:t xml:space="preserve"> на Україні</w:t>
            </w:r>
            <w:r w:rsidR="00F66B9F">
              <w:rPr>
                <w:lang w:eastAsia="uk-UA"/>
              </w:rPr>
              <w:t>.</w:t>
            </w:r>
          </w:p>
          <w:p w:rsidR="00F66B9F" w:rsidRPr="00F17D16" w:rsidRDefault="00F66B9F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331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>
              <w:rPr>
                <w:lang w:eastAsia="uk-UA"/>
              </w:rPr>
              <w:t>Учасник</w:t>
            </w:r>
            <w:proofErr w:type="spellEnd"/>
            <w:r>
              <w:rPr>
                <w:lang w:eastAsia="uk-UA"/>
              </w:rPr>
              <w:t xml:space="preserve"> І </w:t>
            </w:r>
            <w:proofErr w:type="spellStart"/>
            <w:r>
              <w:rPr>
                <w:lang w:eastAsia="uk-UA"/>
              </w:rPr>
              <w:t>етапу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Всеукраїнської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олімпіади</w:t>
            </w:r>
            <w:proofErr w:type="spellEnd"/>
            <w:r w:rsidR="00F17D16">
              <w:rPr>
                <w:lang w:val="uk-UA" w:eastAsia="uk-UA"/>
              </w:rPr>
              <w:t xml:space="preserve"> з української мови та літератури, математики, історії, географії</w:t>
            </w:r>
          </w:p>
          <w:p w:rsidR="008A28B8" w:rsidRDefault="00F17D16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66"/>
              </w:tabs>
              <w:spacing w:line="326" w:lineRule="exact"/>
              <w:jc w:val="left"/>
            </w:pPr>
            <w:r>
              <w:rPr>
                <w:lang w:eastAsia="uk-UA"/>
              </w:rPr>
              <w:t xml:space="preserve"> -</w:t>
            </w:r>
            <w:r>
              <w:rPr>
                <w:lang w:val="uk-UA" w:eastAsia="uk-UA"/>
              </w:rPr>
              <w:t>У</w:t>
            </w:r>
            <w:proofErr w:type="spellStart"/>
            <w:r w:rsidR="00F66B9F">
              <w:rPr>
                <w:lang w:eastAsia="uk-UA"/>
              </w:rPr>
              <w:t>часник</w:t>
            </w:r>
            <w:proofErr w:type="spellEnd"/>
            <w:r w:rsidR="00F66B9F">
              <w:rPr>
                <w:lang w:val="uk-UA" w:eastAsia="uk-UA"/>
              </w:rPr>
              <w:t xml:space="preserve"> Міжнародного математичного конкурсу</w:t>
            </w:r>
            <w:r w:rsidR="00F66B9F">
              <w:rPr>
                <w:lang w:eastAsia="uk-UA"/>
              </w:rPr>
              <w:t xml:space="preserve"> </w:t>
            </w:r>
            <w:r w:rsidR="00F66B9F">
              <w:rPr>
                <w:lang w:val="uk-UA" w:eastAsia="uk-UA"/>
              </w:rPr>
              <w:t>«Кенгуру»</w:t>
            </w:r>
          </w:p>
          <w:p w:rsidR="008A28B8" w:rsidRDefault="008A28B8" w:rsidP="00001166">
            <w:pPr>
              <w:pStyle w:val="880"/>
              <w:framePr w:w="10781" w:h="15989" w:wrap="around" w:vAnchor="page" w:hAnchor="page" w:x="748" w:y="414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326" w:lineRule="exact"/>
              <w:jc w:val="left"/>
            </w:pPr>
            <w:r>
              <w:rPr>
                <w:lang w:eastAsia="uk-UA"/>
              </w:rPr>
              <w:t>Виступи на концертах, святах.</w:t>
            </w:r>
          </w:p>
        </w:tc>
      </w:tr>
      <w:tr w:rsidR="008A28B8" w:rsidTr="00F66B9F">
        <w:trPr>
          <w:trHeight w:val="99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lang w:val="uk-UA" w:eastAsia="uk-UA"/>
              </w:rPr>
              <w:t>36</w:t>
            </w:r>
            <w:r w:rsidR="008A28B8">
              <w:rPr>
                <w:lang w:eastAsia="uk-UA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</w:pPr>
            <w:r>
              <w:rPr>
                <w:lang w:eastAsia="uk-UA"/>
              </w:rPr>
              <w:t>Левицька Ірина Павлівна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F66B9F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F66B9F" w:rsidRDefault="008A28B8" w:rsidP="00001166">
            <w:pPr>
              <w:pStyle w:val="880"/>
              <w:framePr w:w="10781" w:h="15989" w:wrap="around" w:vAnchor="page" w:hAnchor="page" w:x="748" w:y="414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326" w:lineRule="exact"/>
              <w:jc w:val="left"/>
            </w:pPr>
            <w:r>
              <w:rPr>
                <w:lang w:eastAsia="uk-UA"/>
              </w:rPr>
              <w:t xml:space="preserve">Спотривні змагання </w:t>
            </w:r>
          </w:p>
          <w:p w:rsidR="00F66B9F" w:rsidRDefault="00F66B9F" w:rsidP="00001166">
            <w:pPr>
              <w:pStyle w:val="880"/>
              <w:framePr w:w="10781" w:h="15989" w:wrap="around" w:vAnchor="page" w:hAnchor="page" w:x="748" w:y="414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326" w:lineRule="exact"/>
              <w:jc w:val="left"/>
            </w:pPr>
            <w:r>
              <w:rPr>
                <w:lang w:eastAsia="uk-UA"/>
              </w:rPr>
              <w:t>Виступи на концертах, святах.</w:t>
            </w:r>
          </w:p>
        </w:tc>
      </w:tr>
      <w:tr w:rsidR="008A28B8" w:rsidRPr="001B657C" w:rsidTr="001B657C">
        <w:trPr>
          <w:trHeight w:val="16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lang w:val="uk-UA" w:eastAsia="uk-UA"/>
              </w:rPr>
              <w:t>37</w:t>
            </w:r>
            <w:r w:rsidR="008A28B8">
              <w:rPr>
                <w:lang w:eastAsia="uk-UA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1B657C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</w:pPr>
            <w:r>
              <w:rPr>
                <w:lang w:val="uk-UA"/>
              </w:rPr>
              <w:t>Краузе Ольга Анатоліївна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F66B9F" w:rsidRDefault="00F66B9F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7C" w:rsidRDefault="001B657C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-</w:t>
            </w:r>
            <w:r w:rsidR="008A28B8" w:rsidRPr="001B657C">
              <w:rPr>
                <w:lang w:val="uk-UA" w:eastAsia="uk-UA"/>
              </w:rPr>
              <w:t>Учасник</w:t>
            </w:r>
            <w:proofErr w:type="spellEnd"/>
            <w:r w:rsidR="008A28B8" w:rsidRPr="001B657C">
              <w:rPr>
                <w:lang w:val="uk-UA" w:eastAsia="uk-UA"/>
              </w:rPr>
              <w:t xml:space="preserve"> І</w:t>
            </w:r>
            <w:r w:rsidR="00F17D16">
              <w:rPr>
                <w:lang w:val="uk-UA" w:eastAsia="uk-UA"/>
              </w:rPr>
              <w:t xml:space="preserve"> та ІІ етапів</w:t>
            </w:r>
            <w:r w:rsidR="008A28B8" w:rsidRPr="001B657C">
              <w:rPr>
                <w:lang w:val="uk-UA" w:eastAsia="uk-UA"/>
              </w:rPr>
              <w:t xml:space="preserve"> Всеукраїнської олімпіади</w:t>
            </w:r>
            <w:r w:rsidR="00F17D16">
              <w:rPr>
                <w:lang w:val="uk-UA" w:eastAsia="uk-UA"/>
              </w:rPr>
              <w:t xml:space="preserve"> з  математики</w:t>
            </w:r>
          </w:p>
          <w:p w:rsidR="001B657C" w:rsidRDefault="001B657C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>
              <w:rPr>
                <w:lang w:eastAsia="uk-UA"/>
              </w:rPr>
              <w:t>Виступи на концертах, святах.</w:t>
            </w:r>
          </w:p>
          <w:p w:rsidR="008A28B8" w:rsidRPr="001B657C" w:rsidRDefault="008A28B8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/>
              </w:rPr>
            </w:pPr>
            <w:r w:rsidRPr="001B657C">
              <w:rPr>
                <w:lang w:val="uk-UA" w:eastAsia="uk-UA"/>
              </w:rPr>
              <w:t xml:space="preserve"> </w:t>
            </w:r>
          </w:p>
        </w:tc>
      </w:tr>
      <w:tr w:rsidR="001B657C" w:rsidRPr="001B657C" w:rsidTr="001B657C">
        <w:trPr>
          <w:trHeight w:val="16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7C" w:rsidRPr="001B657C" w:rsidRDefault="00C112C5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2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5C1EB7">
              <w:rPr>
                <w:lang w:val="uk-UA" w:eastAsia="uk-UA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7C" w:rsidRDefault="001B657C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Ханчич Альона Василівна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7C" w:rsidRDefault="001B657C" w:rsidP="002D2E56">
            <w:pPr>
              <w:pStyle w:val="880"/>
              <w:framePr w:w="10781" w:h="15989" w:wrap="around" w:vAnchor="page" w:hAnchor="page" w:x="748" w:y="414"/>
              <w:shd w:val="clear" w:color="auto" w:fill="auto"/>
              <w:spacing w:line="240" w:lineRule="auto"/>
              <w:ind w:left="5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7C" w:rsidRDefault="001B657C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святах.</w:t>
            </w:r>
          </w:p>
          <w:p w:rsidR="001B657C" w:rsidRDefault="001B657C" w:rsidP="00001166">
            <w:pPr>
              <w:pStyle w:val="880"/>
              <w:framePr w:w="10781" w:h="15989" w:wrap="around" w:vAnchor="page" w:hAnchor="page" w:x="748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 w:eastAsia="uk-UA"/>
              </w:rPr>
            </w:pPr>
          </w:p>
        </w:tc>
      </w:tr>
    </w:tbl>
    <w:p w:rsidR="008A28B8" w:rsidRPr="001B657C" w:rsidRDefault="008A28B8" w:rsidP="008A28B8">
      <w:pPr>
        <w:rPr>
          <w:sz w:val="2"/>
          <w:szCs w:val="2"/>
          <w:lang w:val="uk-UA" w:eastAsia="ru-RU"/>
        </w:rPr>
        <w:sectPr w:rsidR="008A28B8" w:rsidRPr="001B657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4157"/>
        <w:gridCol w:w="1104"/>
        <w:gridCol w:w="4781"/>
      </w:tblGrid>
      <w:tr w:rsidR="00C112C5" w:rsidTr="005C1EB7">
        <w:trPr>
          <w:trHeight w:val="11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Default="005C1EB7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2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39.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Default="005C1EB7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326" w:lineRule="exact"/>
              <w:rPr>
                <w:lang w:eastAsia="uk-UA"/>
              </w:rPr>
            </w:pPr>
            <w:proofErr w:type="spellStart"/>
            <w:r>
              <w:rPr>
                <w:lang w:val="uk-UA"/>
              </w:rPr>
              <w:t>Федорчук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Pr="005C1EB7" w:rsidRDefault="005C1EB7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52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Default="005C1EB7" w:rsidP="0000116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jc w:val="left"/>
              <w:rPr>
                <w:lang w:eastAsia="uk-UA"/>
              </w:rPr>
            </w:pPr>
            <w:r>
              <w:rPr>
                <w:lang w:val="uk-UA" w:eastAsia="uk-UA"/>
              </w:rPr>
              <w:t>-</w:t>
            </w:r>
            <w:r>
              <w:rPr>
                <w:lang w:eastAsia="uk-UA"/>
              </w:rPr>
              <w:t>Виступи на концертах, святах</w:t>
            </w:r>
          </w:p>
        </w:tc>
      </w:tr>
      <w:tr w:rsidR="008A28B8" w:rsidTr="005C1EB7">
        <w:trPr>
          <w:trHeight w:val="9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lang w:val="uk-UA" w:eastAsia="uk-UA"/>
              </w:rPr>
              <w:t>40</w:t>
            </w:r>
            <w:r w:rsidR="008A28B8">
              <w:rPr>
                <w:lang w:eastAsia="uk-UA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326" w:lineRule="exact"/>
            </w:pPr>
            <w:r>
              <w:rPr>
                <w:lang w:eastAsia="uk-UA"/>
              </w:rPr>
              <w:t xml:space="preserve">Маліновська </w:t>
            </w:r>
            <w:proofErr w:type="gramStart"/>
            <w:r>
              <w:rPr>
                <w:lang w:eastAsia="uk-UA"/>
              </w:rPr>
              <w:t>Дар'я</w:t>
            </w:r>
            <w:proofErr w:type="gramEnd"/>
            <w:r>
              <w:rPr>
                <w:lang w:eastAsia="uk-UA"/>
              </w:rPr>
              <w:t xml:space="preserve"> Вячеславівна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1B657C" w:rsidRDefault="008A28B8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>
              <w:rPr>
                <w:lang w:eastAsia="uk-UA"/>
              </w:rPr>
              <w:t>1</w:t>
            </w:r>
            <w:proofErr w:type="spellStart"/>
            <w:r w:rsidR="001B657C">
              <w:rPr>
                <w:lang w:val="uk-UA" w:eastAsia="uk-UA"/>
              </w:rPr>
              <w:t>1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00116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jc w:val="left"/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Виступи</w:t>
            </w:r>
            <w:proofErr w:type="spellEnd"/>
            <w:r>
              <w:rPr>
                <w:lang w:eastAsia="uk-UA"/>
              </w:rPr>
              <w:t xml:space="preserve"> на концертах, святах.</w:t>
            </w:r>
          </w:p>
        </w:tc>
      </w:tr>
      <w:tr w:rsidR="008A28B8" w:rsidRPr="001B657C" w:rsidTr="00C112C5">
        <w:trPr>
          <w:trHeight w:val="35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5C1EB7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lang w:val="uk-UA" w:eastAsia="uk-UA"/>
              </w:rPr>
              <w:t>41</w:t>
            </w:r>
            <w:r w:rsidR="008A28B8">
              <w:rPr>
                <w:lang w:eastAsia="uk-UA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Default="008A28B8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</w:pPr>
            <w:r>
              <w:rPr>
                <w:lang w:eastAsia="uk-UA"/>
              </w:rPr>
              <w:t>Степанюк Руслана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1B657C" w:rsidRDefault="008A28B8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>
              <w:rPr>
                <w:lang w:eastAsia="uk-UA"/>
              </w:rPr>
              <w:t>1</w:t>
            </w:r>
            <w:proofErr w:type="spellStart"/>
            <w:r w:rsidR="001B657C">
              <w:rPr>
                <w:lang w:val="uk-UA" w:eastAsia="uk-UA"/>
              </w:rPr>
              <w:t>1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1B657C" w:rsidRDefault="001B657C" w:rsidP="0000116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-</w:t>
            </w:r>
            <w:r w:rsidR="008A28B8" w:rsidRPr="001B657C">
              <w:rPr>
                <w:lang w:val="uk-UA" w:eastAsia="uk-UA"/>
              </w:rPr>
              <w:t>Учасник</w:t>
            </w:r>
            <w:proofErr w:type="spellEnd"/>
            <w:r w:rsidR="008A28B8" w:rsidRPr="001B657C">
              <w:rPr>
                <w:lang w:val="uk-UA" w:eastAsia="uk-UA"/>
              </w:rPr>
              <w:t xml:space="preserve"> І </w:t>
            </w:r>
            <w:r w:rsidR="00477B2D">
              <w:rPr>
                <w:lang w:val="uk-UA" w:eastAsia="uk-UA"/>
              </w:rPr>
              <w:t xml:space="preserve">, ІІ та ІІІ етапів </w:t>
            </w:r>
            <w:r w:rsidR="008A28B8" w:rsidRPr="001B657C">
              <w:rPr>
                <w:lang w:val="uk-UA" w:eastAsia="uk-UA"/>
              </w:rPr>
              <w:t xml:space="preserve"> Всеукраїнської олімпіади </w:t>
            </w:r>
            <w:r w:rsidR="00477B2D">
              <w:rPr>
                <w:lang w:val="uk-UA" w:eastAsia="uk-UA"/>
              </w:rPr>
              <w:t>з Української мови та літератури, географії, математики, історії, англійської мови, російської мови та літератури</w:t>
            </w:r>
          </w:p>
          <w:p w:rsidR="008A28B8" w:rsidRPr="001B657C" w:rsidRDefault="00F17D16" w:rsidP="00F17D1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-</w:t>
            </w:r>
            <w:r w:rsidR="008A28B8" w:rsidRPr="001B657C">
              <w:rPr>
                <w:lang w:val="uk-UA" w:eastAsia="uk-UA"/>
              </w:rPr>
              <w:t>Учасник</w:t>
            </w:r>
            <w:proofErr w:type="spellEnd"/>
            <w:r w:rsidR="008A28B8" w:rsidRPr="001B657C">
              <w:rPr>
                <w:lang w:val="uk-UA" w:eastAsia="uk-UA"/>
              </w:rPr>
              <w:t xml:space="preserve"> </w:t>
            </w:r>
            <w:r w:rsidR="008A28B8">
              <w:rPr>
                <w:lang w:eastAsia="uk-UA"/>
              </w:rPr>
              <w:t>II</w:t>
            </w:r>
            <w:r w:rsidR="008A28B8" w:rsidRPr="001B657C">
              <w:rPr>
                <w:lang w:val="uk-UA" w:eastAsia="uk-UA"/>
              </w:rPr>
              <w:t xml:space="preserve"> етапу Всеукраїнської олімпіади </w:t>
            </w:r>
          </w:p>
          <w:p w:rsidR="008A28B8" w:rsidRDefault="00F17D16" w:rsidP="00F17D1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1B657C">
              <w:rPr>
                <w:lang w:eastAsia="uk-UA"/>
              </w:rPr>
              <w:t>Учасник</w:t>
            </w:r>
            <w:proofErr w:type="spellEnd"/>
            <w:r w:rsidR="001B657C">
              <w:rPr>
                <w:lang w:val="uk-UA" w:eastAsia="uk-UA"/>
              </w:rPr>
              <w:t xml:space="preserve"> Міжнародного математичного конкурсу</w:t>
            </w:r>
            <w:r w:rsidR="001B657C">
              <w:rPr>
                <w:lang w:eastAsia="uk-UA"/>
              </w:rPr>
              <w:t xml:space="preserve"> </w:t>
            </w:r>
            <w:r w:rsidR="001B657C">
              <w:rPr>
                <w:lang w:val="uk-UA" w:eastAsia="uk-UA"/>
              </w:rPr>
              <w:t>«Кенгуру»</w:t>
            </w:r>
          </w:p>
          <w:p w:rsidR="001B657C" w:rsidRDefault="00F17D16" w:rsidP="00F17D1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1B657C">
              <w:rPr>
                <w:lang w:eastAsia="uk-UA"/>
              </w:rPr>
              <w:t>Учасник</w:t>
            </w:r>
            <w:proofErr w:type="spellEnd"/>
            <w:r w:rsidR="001B657C">
              <w:rPr>
                <w:lang w:val="uk-UA" w:eastAsia="uk-UA"/>
              </w:rPr>
              <w:t xml:space="preserve"> Міжнародного мовно-літературного конкурсу учнівської молоді </w:t>
            </w:r>
            <w:proofErr w:type="spellStart"/>
            <w:r w:rsidR="001B657C">
              <w:rPr>
                <w:lang w:val="uk-UA" w:eastAsia="uk-UA"/>
              </w:rPr>
              <w:t>ім.Т.Г.Шевченка</w:t>
            </w:r>
            <w:proofErr w:type="spellEnd"/>
          </w:p>
          <w:p w:rsidR="001B657C" w:rsidRDefault="00F17D16" w:rsidP="00F17D1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1B657C">
              <w:rPr>
                <w:lang w:eastAsia="uk-UA"/>
              </w:rPr>
              <w:t>Учасник</w:t>
            </w:r>
            <w:proofErr w:type="spellEnd"/>
            <w:r>
              <w:rPr>
                <w:lang w:val="uk-UA" w:eastAsia="uk-UA"/>
              </w:rPr>
              <w:t xml:space="preserve"> конкурсу-захисту робіт</w:t>
            </w:r>
            <w:r w:rsidR="001B657C">
              <w:rPr>
                <w:lang w:val="uk-UA" w:eastAsia="uk-UA"/>
              </w:rPr>
              <w:t xml:space="preserve"> МАН</w:t>
            </w:r>
          </w:p>
          <w:p w:rsidR="00C112C5" w:rsidRDefault="00F17D16" w:rsidP="00F17D1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C112C5">
              <w:rPr>
                <w:lang w:eastAsia="uk-UA"/>
              </w:rPr>
              <w:t>Виступи</w:t>
            </w:r>
            <w:proofErr w:type="spellEnd"/>
            <w:r w:rsidR="00C112C5">
              <w:rPr>
                <w:lang w:eastAsia="uk-UA"/>
              </w:rPr>
              <w:t xml:space="preserve"> на концертах, </w:t>
            </w:r>
            <w:proofErr w:type="spellStart"/>
            <w:r w:rsidR="00C112C5">
              <w:rPr>
                <w:lang w:eastAsia="uk-UA"/>
              </w:rPr>
              <w:t>святах</w:t>
            </w:r>
            <w:proofErr w:type="spellEnd"/>
          </w:p>
          <w:p w:rsidR="00F17D16" w:rsidRPr="00F17D16" w:rsidRDefault="00F17D16" w:rsidP="00F17D1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-Участь</w:t>
            </w:r>
            <w:proofErr w:type="spellEnd"/>
            <w:r>
              <w:rPr>
                <w:lang w:val="uk-UA" w:eastAsia="uk-UA"/>
              </w:rPr>
              <w:t xml:space="preserve"> у роботі гуртка технічного напрямку</w:t>
            </w:r>
          </w:p>
        </w:tc>
      </w:tr>
      <w:tr w:rsidR="00C112C5" w:rsidRPr="00F17D16" w:rsidTr="005C1EB7">
        <w:trPr>
          <w:trHeight w:val="15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Default="00C112C5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24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  <w:r w:rsidR="005C1EB7">
              <w:rPr>
                <w:lang w:val="uk-UA" w:eastAsia="uk-UA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Default="00C112C5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rPr>
                <w:lang w:eastAsia="uk-UA"/>
              </w:rPr>
            </w:pPr>
            <w:r w:rsidRPr="00A324D1">
              <w:rPr>
                <w:lang w:val="uk-UA"/>
              </w:rPr>
              <w:t>Захарова Наталія Євгенівна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Pr="00C112C5" w:rsidRDefault="00C112C5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52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Default="00C112C5" w:rsidP="0000116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-</w:t>
            </w:r>
            <w:r w:rsidRPr="001B657C">
              <w:rPr>
                <w:lang w:val="uk-UA" w:eastAsia="uk-UA"/>
              </w:rPr>
              <w:t>Учасник</w:t>
            </w:r>
            <w:proofErr w:type="spellEnd"/>
            <w:r w:rsidRPr="001B657C">
              <w:rPr>
                <w:lang w:val="uk-UA" w:eastAsia="uk-UA"/>
              </w:rPr>
              <w:t xml:space="preserve"> І </w:t>
            </w:r>
            <w:r w:rsidR="00F17D16">
              <w:rPr>
                <w:lang w:val="uk-UA" w:eastAsia="uk-UA"/>
              </w:rPr>
              <w:t>та ІІ етапів</w:t>
            </w:r>
            <w:r w:rsidRPr="001B657C">
              <w:rPr>
                <w:lang w:val="uk-UA" w:eastAsia="uk-UA"/>
              </w:rPr>
              <w:t xml:space="preserve"> Всеукраїнської олімпіади</w:t>
            </w:r>
            <w:r w:rsidR="00F17D16">
              <w:rPr>
                <w:lang w:val="uk-UA" w:eastAsia="uk-UA"/>
              </w:rPr>
              <w:t xml:space="preserve"> з фізики,біології, ІКТ, астрономії, російської мови</w:t>
            </w:r>
          </w:p>
          <w:p w:rsidR="00C112C5" w:rsidRPr="001B657C" w:rsidRDefault="00C112C5" w:rsidP="0000116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/>
              </w:rPr>
            </w:pPr>
            <w:r w:rsidRPr="001B657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- </w:t>
            </w:r>
            <w:r w:rsidRPr="00F17D16">
              <w:rPr>
                <w:lang w:val="uk-UA" w:eastAsia="uk-UA"/>
              </w:rPr>
              <w:t>Виступи на концертах, святах.</w:t>
            </w:r>
          </w:p>
          <w:p w:rsidR="00C112C5" w:rsidRPr="00F17D16" w:rsidRDefault="00F17D16" w:rsidP="00F17D1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288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 xml:space="preserve">- </w:t>
            </w:r>
            <w:proofErr w:type="spellStart"/>
            <w:r w:rsidR="00C112C5" w:rsidRPr="00F17D16">
              <w:rPr>
                <w:lang w:val="uk-UA" w:eastAsia="uk-UA"/>
              </w:rPr>
              <w:t>Спотривні</w:t>
            </w:r>
            <w:proofErr w:type="spellEnd"/>
            <w:r w:rsidR="00C112C5" w:rsidRPr="00F17D16">
              <w:rPr>
                <w:lang w:val="uk-UA" w:eastAsia="uk-UA"/>
              </w:rPr>
              <w:t xml:space="preserve"> змагання </w:t>
            </w:r>
          </w:p>
          <w:p w:rsidR="00C112C5" w:rsidRDefault="00C112C5" w:rsidP="0000116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408"/>
              </w:tabs>
              <w:spacing w:line="326" w:lineRule="exact"/>
              <w:jc w:val="left"/>
              <w:rPr>
                <w:lang w:val="uk-UA" w:eastAsia="uk-UA"/>
              </w:rPr>
            </w:pPr>
          </w:p>
        </w:tc>
      </w:tr>
      <w:tr w:rsidR="008A28B8" w:rsidTr="00C112C5">
        <w:trPr>
          <w:trHeight w:val="2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C112C5" w:rsidRDefault="00C112C5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240"/>
              <w:jc w:val="left"/>
              <w:rPr>
                <w:lang w:val="uk-UA"/>
              </w:rPr>
            </w:pPr>
            <w:r>
              <w:rPr>
                <w:rStyle w:val="88-1pt"/>
                <w:lang w:val="uk-UA" w:eastAsia="uk-UA"/>
              </w:rPr>
              <w:t>4</w:t>
            </w:r>
            <w:r w:rsidR="005C1EB7">
              <w:rPr>
                <w:rStyle w:val="88-1pt"/>
                <w:lang w:val="uk-UA" w:eastAsia="uk-UA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F17D16" w:rsidRDefault="008A28B8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rPr>
                <w:lang w:val="uk-UA"/>
              </w:rPr>
            </w:pPr>
            <w:r w:rsidRPr="00F17D16">
              <w:rPr>
                <w:lang w:val="uk-UA" w:eastAsia="uk-UA"/>
              </w:rPr>
              <w:t>Голуб Вадим Олександрович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B8" w:rsidRPr="00C112C5" w:rsidRDefault="008A28B8" w:rsidP="002D2E56">
            <w:pPr>
              <w:pStyle w:val="880"/>
              <w:framePr w:w="10790" w:h="16181" w:wrap="around" w:vAnchor="page" w:hAnchor="page" w:x="786" w:y="414"/>
              <w:shd w:val="clear" w:color="auto" w:fill="auto"/>
              <w:spacing w:line="240" w:lineRule="auto"/>
              <w:ind w:left="520"/>
              <w:jc w:val="left"/>
              <w:rPr>
                <w:lang w:val="uk-UA"/>
              </w:rPr>
            </w:pPr>
            <w:r w:rsidRPr="00F17D16">
              <w:rPr>
                <w:lang w:val="uk-UA" w:eastAsia="uk-UA"/>
              </w:rPr>
              <w:t>1</w:t>
            </w:r>
            <w:r w:rsidR="00C112C5">
              <w:rPr>
                <w:lang w:val="uk-UA" w:eastAsia="uk-UA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C5" w:rsidRDefault="00F17D16" w:rsidP="00F17D16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418"/>
              </w:tabs>
              <w:spacing w:line="326" w:lineRule="exact"/>
              <w:jc w:val="left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-</w:t>
            </w:r>
            <w:r w:rsidR="008A28B8" w:rsidRPr="00C112C5">
              <w:rPr>
                <w:lang w:val="uk-UA" w:eastAsia="uk-UA"/>
              </w:rPr>
              <w:t>Учасник</w:t>
            </w:r>
            <w:proofErr w:type="spellEnd"/>
            <w:r w:rsidR="008A28B8" w:rsidRPr="00C112C5">
              <w:rPr>
                <w:lang w:val="uk-UA" w:eastAsia="uk-UA"/>
              </w:rPr>
              <w:t xml:space="preserve"> І </w:t>
            </w:r>
            <w:r w:rsidR="00477B2D">
              <w:rPr>
                <w:lang w:val="uk-UA" w:eastAsia="uk-UA"/>
              </w:rPr>
              <w:t>та ІІ етапів</w:t>
            </w:r>
            <w:r w:rsidR="008A28B8" w:rsidRPr="00C112C5">
              <w:rPr>
                <w:lang w:val="uk-UA" w:eastAsia="uk-UA"/>
              </w:rPr>
              <w:t xml:space="preserve"> Всеукраїнської олімпіади</w:t>
            </w:r>
            <w:r w:rsidR="00477B2D">
              <w:rPr>
                <w:lang w:val="uk-UA" w:eastAsia="uk-UA"/>
              </w:rPr>
              <w:t xml:space="preserve"> з географії,</w:t>
            </w:r>
            <w:r w:rsidR="008A28B8" w:rsidRPr="00C112C5">
              <w:rPr>
                <w:lang w:val="uk-UA" w:eastAsia="uk-UA"/>
              </w:rPr>
              <w:t xml:space="preserve"> </w:t>
            </w:r>
            <w:r w:rsidR="00477B2D">
              <w:rPr>
                <w:lang w:val="uk-UA" w:eastAsia="uk-UA"/>
              </w:rPr>
              <w:t>математики, екології</w:t>
            </w:r>
          </w:p>
          <w:p w:rsidR="00C112C5" w:rsidRPr="00C112C5" w:rsidRDefault="00477B2D" w:rsidP="00477B2D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384"/>
              </w:tabs>
              <w:spacing w:line="326" w:lineRule="exact"/>
              <w:jc w:val="left"/>
              <w:rPr>
                <w:lang w:val="uk-UA"/>
              </w:rPr>
            </w:pPr>
            <w:r>
              <w:rPr>
                <w:lang w:val="uk-UA" w:eastAsia="uk-UA"/>
              </w:rPr>
              <w:t>-</w:t>
            </w:r>
            <w:proofErr w:type="spellStart"/>
            <w:r w:rsidR="00C112C5">
              <w:rPr>
                <w:lang w:eastAsia="uk-UA"/>
              </w:rPr>
              <w:t>Учасник</w:t>
            </w:r>
            <w:proofErr w:type="spellEnd"/>
            <w:r w:rsidR="00C112C5">
              <w:rPr>
                <w:lang w:val="uk-UA" w:eastAsia="uk-UA"/>
              </w:rPr>
              <w:t xml:space="preserve"> Міжнародного математичного конкурсу</w:t>
            </w:r>
            <w:r w:rsidR="00C112C5">
              <w:rPr>
                <w:lang w:eastAsia="uk-UA"/>
              </w:rPr>
              <w:t xml:space="preserve"> </w:t>
            </w:r>
            <w:r w:rsidR="00C112C5">
              <w:rPr>
                <w:lang w:val="uk-UA" w:eastAsia="uk-UA"/>
              </w:rPr>
              <w:t>«Кенгуру»</w:t>
            </w:r>
          </w:p>
          <w:p w:rsidR="00C112C5" w:rsidRPr="00C112C5" w:rsidRDefault="00477B2D" w:rsidP="00477B2D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418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8A28B8">
              <w:rPr>
                <w:lang w:eastAsia="uk-UA"/>
              </w:rPr>
              <w:t>Спотривні</w:t>
            </w:r>
            <w:proofErr w:type="spellEnd"/>
            <w:r w:rsidR="008A28B8">
              <w:rPr>
                <w:lang w:eastAsia="uk-UA"/>
              </w:rPr>
              <w:t xml:space="preserve"> </w:t>
            </w:r>
            <w:proofErr w:type="spellStart"/>
            <w:r w:rsidR="008A28B8">
              <w:rPr>
                <w:lang w:eastAsia="uk-UA"/>
              </w:rPr>
              <w:t>змагання</w:t>
            </w:r>
            <w:proofErr w:type="spellEnd"/>
            <w:r w:rsidR="008A28B8">
              <w:rPr>
                <w:lang w:eastAsia="uk-UA"/>
              </w:rPr>
              <w:t xml:space="preserve"> (бокс) </w:t>
            </w:r>
          </w:p>
          <w:p w:rsidR="00C112C5" w:rsidRDefault="00477B2D" w:rsidP="00477B2D">
            <w:pPr>
              <w:pStyle w:val="880"/>
              <w:framePr w:w="10790" w:h="16181" w:wrap="around" w:vAnchor="page" w:hAnchor="page" w:x="786" w:y="414"/>
              <w:shd w:val="clear" w:color="auto" w:fill="auto"/>
              <w:tabs>
                <w:tab w:val="left" w:pos="418"/>
              </w:tabs>
              <w:spacing w:line="326" w:lineRule="exact"/>
              <w:jc w:val="left"/>
            </w:pPr>
            <w:r>
              <w:rPr>
                <w:lang w:val="uk-UA" w:eastAsia="uk-UA"/>
              </w:rPr>
              <w:t>-</w:t>
            </w:r>
            <w:proofErr w:type="spellStart"/>
            <w:r w:rsidR="00C112C5">
              <w:rPr>
                <w:lang w:eastAsia="uk-UA"/>
              </w:rPr>
              <w:t>Виступи</w:t>
            </w:r>
            <w:proofErr w:type="spellEnd"/>
            <w:r w:rsidR="00C112C5">
              <w:rPr>
                <w:lang w:eastAsia="uk-UA"/>
              </w:rPr>
              <w:t xml:space="preserve"> на концертах, </w:t>
            </w:r>
            <w:proofErr w:type="spellStart"/>
            <w:r w:rsidR="00C112C5">
              <w:rPr>
                <w:lang w:eastAsia="uk-UA"/>
              </w:rPr>
              <w:t>святах</w:t>
            </w:r>
            <w:proofErr w:type="spellEnd"/>
            <w:r w:rsidR="00C112C5">
              <w:rPr>
                <w:lang w:eastAsia="uk-UA"/>
              </w:rPr>
              <w:t>.</w:t>
            </w:r>
          </w:p>
        </w:tc>
      </w:tr>
    </w:tbl>
    <w:p w:rsidR="008A28B8" w:rsidRPr="005C1EB7" w:rsidRDefault="008A28B8" w:rsidP="008A28B8">
      <w:pPr>
        <w:rPr>
          <w:sz w:val="2"/>
          <w:szCs w:val="2"/>
          <w:lang w:val="uk-UA" w:eastAsia="ru-RU"/>
        </w:rPr>
        <w:sectPr w:rsidR="008A28B8" w:rsidRPr="005C1EB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5555D" w:rsidRPr="004657EB" w:rsidRDefault="0055555D">
      <w:pPr>
        <w:rPr>
          <w:b/>
          <w:color w:val="365F91" w:themeColor="accent1" w:themeShade="BF"/>
          <w:lang w:val="uk-UA"/>
        </w:rPr>
      </w:pPr>
    </w:p>
    <w:sectPr w:rsidR="0055555D" w:rsidRPr="004657EB" w:rsidSect="008A28B8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A28B8"/>
    <w:rsid w:val="00001166"/>
    <w:rsid w:val="000245A3"/>
    <w:rsid w:val="00033AEA"/>
    <w:rsid w:val="001B657C"/>
    <w:rsid w:val="00245A3C"/>
    <w:rsid w:val="00370372"/>
    <w:rsid w:val="004657EB"/>
    <w:rsid w:val="00477B2D"/>
    <w:rsid w:val="00541B7E"/>
    <w:rsid w:val="0055555D"/>
    <w:rsid w:val="005962C3"/>
    <w:rsid w:val="005C1EB7"/>
    <w:rsid w:val="00600EF2"/>
    <w:rsid w:val="007A7AE5"/>
    <w:rsid w:val="007D4FED"/>
    <w:rsid w:val="008A28B8"/>
    <w:rsid w:val="008F7923"/>
    <w:rsid w:val="00997463"/>
    <w:rsid w:val="00A0426D"/>
    <w:rsid w:val="00B9305F"/>
    <w:rsid w:val="00BC5FC6"/>
    <w:rsid w:val="00C112C5"/>
    <w:rsid w:val="00D339A5"/>
    <w:rsid w:val="00EC1035"/>
    <w:rsid w:val="00F114B2"/>
    <w:rsid w:val="00F17D16"/>
    <w:rsid w:val="00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8A28B8"/>
    <w:rPr>
      <w:rFonts w:ascii="Times New Roman" w:hAnsi="Times New Roman" w:cs="Times New Roman"/>
      <w:b/>
      <w:bCs/>
      <w:spacing w:val="-3"/>
      <w:sz w:val="34"/>
      <w:szCs w:val="3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A28B8"/>
    <w:pPr>
      <w:shd w:val="clear" w:color="auto" w:fill="FFFFFF"/>
      <w:spacing w:after="360" w:line="422" w:lineRule="exact"/>
      <w:jc w:val="center"/>
      <w:outlineLvl w:val="2"/>
    </w:pPr>
    <w:rPr>
      <w:rFonts w:ascii="Times New Roman" w:hAnsi="Times New Roman" w:cs="Times New Roman"/>
      <w:b/>
      <w:bCs/>
      <w:spacing w:val="-3"/>
      <w:sz w:val="34"/>
      <w:szCs w:val="34"/>
    </w:rPr>
  </w:style>
  <w:style w:type="character" w:customStyle="1" w:styleId="11">
    <w:name w:val="Основной текст (11)_"/>
    <w:basedOn w:val="a0"/>
    <w:link w:val="111"/>
    <w:uiPriority w:val="99"/>
    <w:locked/>
    <w:rsid w:val="008A28B8"/>
    <w:rPr>
      <w:rFonts w:ascii="Times New Roman" w:hAnsi="Times New Roman" w:cs="Times New Roman"/>
      <w:b/>
      <w:bCs/>
      <w:spacing w:val="-5"/>
      <w:sz w:val="27"/>
      <w:szCs w:val="27"/>
      <w:shd w:val="clear" w:color="auto" w:fill="FFFFFF"/>
    </w:rPr>
  </w:style>
  <w:style w:type="character" w:customStyle="1" w:styleId="88">
    <w:name w:val="Основной текст (88)_"/>
    <w:basedOn w:val="a0"/>
    <w:link w:val="880"/>
    <w:uiPriority w:val="99"/>
    <w:locked/>
    <w:rsid w:val="008A28B8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38">
    <w:name w:val="Основной текст (38)_"/>
    <w:basedOn w:val="a0"/>
    <w:link w:val="381"/>
    <w:uiPriority w:val="99"/>
    <w:locked/>
    <w:rsid w:val="008A28B8"/>
    <w:rPr>
      <w:rFonts w:ascii="Times New Roman" w:hAnsi="Times New Roman" w:cs="Times New Roman"/>
      <w:b/>
      <w:bCs/>
      <w:spacing w:val="-5"/>
      <w:sz w:val="24"/>
      <w:szCs w:val="24"/>
      <w:shd w:val="clear" w:color="auto" w:fill="FFFFFF"/>
    </w:rPr>
  </w:style>
  <w:style w:type="character" w:customStyle="1" w:styleId="112">
    <w:name w:val="Основной текст (11)2"/>
    <w:basedOn w:val="11"/>
    <w:uiPriority w:val="99"/>
    <w:rsid w:val="008A28B8"/>
    <w:rPr>
      <w:spacing w:val="-3"/>
      <w:sz w:val="26"/>
      <w:szCs w:val="26"/>
    </w:rPr>
  </w:style>
  <w:style w:type="character" w:customStyle="1" w:styleId="383">
    <w:name w:val="Основной текст (38)3"/>
    <w:basedOn w:val="38"/>
    <w:uiPriority w:val="99"/>
    <w:rsid w:val="008A28B8"/>
    <w:rPr>
      <w:sz w:val="25"/>
      <w:szCs w:val="25"/>
    </w:rPr>
  </w:style>
  <w:style w:type="character" w:customStyle="1" w:styleId="382">
    <w:name w:val="Основной текст (38)2"/>
    <w:basedOn w:val="38"/>
    <w:uiPriority w:val="99"/>
    <w:rsid w:val="008A28B8"/>
    <w:rPr>
      <w:sz w:val="25"/>
      <w:szCs w:val="25"/>
    </w:rPr>
  </w:style>
  <w:style w:type="character" w:customStyle="1" w:styleId="88-1pt">
    <w:name w:val="Основной текст (88) + Интервал -1 pt"/>
    <w:basedOn w:val="88"/>
    <w:uiPriority w:val="99"/>
    <w:rsid w:val="008A28B8"/>
  </w:style>
  <w:style w:type="paragraph" w:customStyle="1" w:styleId="111">
    <w:name w:val="Основной текст (11)1"/>
    <w:basedOn w:val="a"/>
    <w:link w:val="11"/>
    <w:uiPriority w:val="99"/>
    <w:rsid w:val="008A28B8"/>
    <w:pPr>
      <w:shd w:val="clear" w:color="auto" w:fill="FFFFFF"/>
      <w:spacing w:after="0" w:line="326" w:lineRule="exact"/>
      <w:jc w:val="both"/>
    </w:pPr>
    <w:rPr>
      <w:rFonts w:ascii="Times New Roman" w:hAnsi="Times New Roman" w:cs="Times New Roman"/>
      <w:b/>
      <w:bCs/>
      <w:spacing w:val="-5"/>
      <w:sz w:val="27"/>
      <w:szCs w:val="27"/>
    </w:rPr>
  </w:style>
  <w:style w:type="paragraph" w:customStyle="1" w:styleId="880">
    <w:name w:val="Основной текст (88)"/>
    <w:basedOn w:val="a"/>
    <w:link w:val="88"/>
    <w:uiPriority w:val="99"/>
    <w:rsid w:val="008A28B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3"/>
      <w:sz w:val="26"/>
      <w:szCs w:val="26"/>
    </w:rPr>
  </w:style>
  <w:style w:type="paragraph" w:customStyle="1" w:styleId="381">
    <w:name w:val="Основной текст (38)1"/>
    <w:basedOn w:val="a"/>
    <w:link w:val="38"/>
    <w:uiPriority w:val="99"/>
    <w:rsid w:val="008A28B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2021-11-07T23:13:00Z</cp:lastPrinted>
  <dcterms:created xsi:type="dcterms:W3CDTF">2016-02-09T15:02:00Z</dcterms:created>
  <dcterms:modified xsi:type="dcterms:W3CDTF">2016-02-11T16:00:00Z</dcterms:modified>
</cp:coreProperties>
</file>